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6EF7C" w14:textId="4B50B08A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24553B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53B">
        <w:rPr>
          <w:rFonts w:ascii="Times New Roman" w:hAnsi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24553B" w:rsidRDefault="002B72AC" w:rsidP="009443D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53B">
        <w:rPr>
          <w:rFonts w:ascii="Times New Roman" w:hAnsi="Times New Roman"/>
          <w:bCs/>
          <w:sz w:val="24"/>
          <w:szCs w:val="24"/>
        </w:rPr>
        <w:t>технічних та якісних характеристик</w:t>
      </w:r>
      <w:r w:rsidR="0084332E" w:rsidRPr="0024553B">
        <w:rPr>
          <w:rFonts w:ascii="Times New Roman" w:hAnsi="Times New Roman"/>
          <w:bCs/>
          <w:sz w:val="24"/>
          <w:szCs w:val="24"/>
        </w:rPr>
        <w:t xml:space="preserve"> закупівлі,</w:t>
      </w:r>
      <w:r w:rsidR="009443DC" w:rsidRPr="0024553B">
        <w:rPr>
          <w:rFonts w:ascii="Times New Roman" w:hAnsi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24553B">
        <w:rPr>
          <w:rFonts w:ascii="Times New Roman" w:hAnsi="Times New Roman"/>
          <w:bCs/>
          <w:sz w:val="24"/>
          <w:szCs w:val="24"/>
        </w:rPr>
        <w:t>:</w:t>
      </w:r>
      <w:r w:rsidRPr="0024553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E9BF974" w14:textId="6DB32F8F" w:rsidR="003A647A" w:rsidRDefault="00461CC4" w:rsidP="00461CC4">
      <w:pPr>
        <w:spacing w:before="100" w:beforeAutospacing="1" w:after="100" w:afterAutospacing="1" w:line="240" w:lineRule="auto"/>
        <w:jc w:val="center"/>
        <w:rPr>
          <w:rStyle w:val="a3"/>
          <w:rFonts w:ascii="Times New Roman" w:hAnsi="Times New Roman"/>
          <w:b/>
          <w:bCs/>
          <w:i w:val="0"/>
          <w:iCs w:val="0"/>
          <w:sz w:val="24"/>
          <w:szCs w:val="24"/>
        </w:rPr>
      </w:pPr>
      <w:r w:rsidRPr="00461CC4">
        <w:rPr>
          <w:rFonts w:ascii="Times New Roman" w:hAnsi="Times New Roman"/>
          <w:b/>
          <w:bCs/>
          <w:sz w:val="24"/>
          <w:szCs w:val="24"/>
        </w:rPr>
        <w:t xml:space="preserve">ДК 021:2015: </w:t>
      </w:r>
      <w:bookmarkStart w:id="0" w:name="_Hlk149312737"/>
      <w:r w:rsidR="007667A5" w:rsidRPr="007667A5">
        <w:rPr>
          <w:rFonts w:ascii="Times New Roman" w:hAnsi="Times New Roman"/>
          <w:b/>
          <w:bCs/>
          <w:sz w:val="24"/>
          <w:szCs w:val="24"/>
        </w:rPr>
        <w:t>80510000-2 Послуги з професійної підготовки спеціалістів (Навчання з охорони праці (загальний курс), електробезпеки та пожежної безпеки)</w:t>
      </w:r>
      <w:bookmarkEnd w:id="0"/>
    </w:p>
    <w:p w14:paraId="3673CAB5" w14:textId="676D13C2" w:rsidR="002B72AC" w:rsidRPr="0024553B" w:rsidRDefault="002B72AC" w:rsidP="002B72AC">
      <w:pPr>
        <w:spacing w:before="100" w:beforeAutospacing="1" w:after="100" w:afterAutospacing="1" w:line="240" w:lineRule="auto"/>
        <w:jc w:val="both"/>
        <w:rPr>
          <w:rStyle w:val="a3"/>
          <w:rFonts w:ascii="Times New Roman" w:hAnsi="Times New Roman"/>
          <w:bCs/>
          <w:sz w:val="24"/>
          <w:szCs w:val="24"/>
        </w:rPr>
      </w:pPr>
      <w:r w:rsidRPr="0024553B">
        <w:rPr>
          <w:rStyle w:val="a3"/>
          <w:rFonts w:ascii="Times New Roman" w:hAnsi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3B17C414" w14:textId="77777777" w:rsidR="001C1517" w:rsidRPr="0024553B" w:rsidRDefault="002B72AC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24553B" w:rsidRDefault="0084332E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1FA963DA" w:rsidR="001C1517" w:rsidRPr="0024553B" w:rsidRDefault="001C1517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Місцезнаходження:</w:t>
      </w:r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04071, Київська </w:t>
      </w:r>
      <w:proofErr w:type="spellStart"/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обл</w:t>
      </w:r>
      <w:proofErr w:type="spellEnd"/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.,м.</w:t>
      </w: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24553B" w:rsidRDefault="0084332E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ЄДРПОУ 40524109,</w:t>
      </w:r>
    </w:p>
    <w:p w14:paraId="13345633" w14:textId="7E6D6A54" w:rsidR="002B72AC" w:rsidRPr="0024553B" w:rsidRDefault="0084332E" w:rsidP="0024553B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uk-UA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.</w:t>
      </w:r>
    </w:p>
    <w:p w14:paraId="404F4EDF" w14:textId="582F57E8" w:rsidR="00576290" w:rsidRDefault="002B72AC" w:rsidP="00772A68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4553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24553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772A68" w:rsidRPr="00772A68">
        <w:rPr>
          <w:rFonts w:ascii="Times New Roman" w:hAnsi="Times New Roman"/>
          <w:bCs/>
          <w:sz w:val="24"/>
          <w:szCs w:val="24"/>
        </w:rPr>
        <w:t xml:space="preserve">ДК 021:2015: </w:t>
      </w:r>
      <w:r w:rsidR="007667A5" w:rsidRPr="007667A5">
        <w:rPr>
          <w:rFonts w:ascii="Times New Roman" w:hAnsi="Times New Roman"/>
          <w:bCs/>
          <w:sz w:val="24"/>
          <w:szCs w:val="24"/>
        </w:rPr>
        <w:t>80510000-2 Послуги з професійної підготовки спеціалістів (Навчання з охорони праці (загальний курс), електробезпеки та пожежної безпеки)</w:t>
      </w:r>
    </w:p>
    <w:p w14:paraId="4439A3F5" w14:textId="7BD811FB" w:rsidR="0024553B" w:rsidRPr="0024553B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>Вид та ідентифікатор процедури закупівлі</w:t>
      </w:r>
      <w:r w:rsidRPr="0024553B">
        <w:rPr>
          <w:rFonts w:ascii="Times New Roman" w:hAnsi="Times New Roman"/>
          <w:b/>
          <w:bCs/>
          <w:sz w:val="24"/>
          <w:szCs w:val="24"/>
        </w:rPr>
        <w:t>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84332E" w:rsidRPr="0024553B">
        <w:rPr>
          <w:rFonts w:ascii="Times New Roman" w:hAnsi="Times New Roman"/>
          <w:sz w:val="24"/>
          <w:szCs w:val="24"/>
        </w:rPr>
        <w:t xml:space="preserve">Відкриті торги </w:t>
      </w:r>
      <w:r w:rsidR="00772A68">
        <w:rPr>
          <w:rFonts w:ascii="Times New Roman" w:hAnsi="Times New Roman"/>
          <w:sz w:val="24"/>
          <w:szCs w:val="24"/>
        </w:rPr>
        <w:t>з особливостями</w:t>
      </w:r>
    </w:p>
    <w:p w14:paraId="434415CE" w14:textId="09DCB7EE" w:rsidR="00E04C98" w:rsidRDefault="007667A5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7A5">
        <w:rPr>
          <w:rFonts w:ascii="Times New Roman" w:hAnsi="Times New Roman"/>
          <w:sz w:val="24"/>
          <w:szCs w:val="24"/>
        </w:rPr>
        <w:t>UA-2023-10-25-006945-a</w:t>
      </w:r>
    </w:p>
    <w:p w14:paraId="783BD9B0" w14:textId="77777777" w:rsidR="00576290" w:rsidRPr="0024553B" w:rsidRDefault="00576290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9336F8" w14:textId="23548A9B" w:rsidR="002B72AC" w:rsidRPr="0024553B" w:rsidRDefault="002B72AC" w:rsidP="005903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24553B">
        <w:rPr>
          <w:rFonts w:ascii="Times New Roman" w:hAnsi="Times New Roman"/>
          <w:b/>
          <w:bCs/>
          <w:sz w:val="24"/>
          <w:szCs w:val="24"/>
        </w:rPr>
        <w:t>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24553B">
        <w:rPr>
          <w:rFonts w:ascii="Times New Roman" w:hAnsi="Times New Roman"/>
          <w:sz w:val="24"/>
          <w:szCs w:val="24"/>
        </w:rPr>
        <w:br/>
      </w:r>
      <w:r w:rsidR="007667A5">
        <w:rPr>
          <w:rFonts w:ascii="Times New Roman" w:hAnsi="Times New Roman"/>
          <w:sz w:val="24"/>
          <w:szCs w:val="24"/>
        </w:rPr>
        <w:t>7 000</w:t>
      </w:r>
      <w:r w:rsidR="00E04C98" w:rsidRPr="00E04C98">
        <w:rPr>
          <w:rFonts w:ascii="Times New Roman" w:hAnsi="Times New Roman"/>
          <w:sz w:val="24"/>
          <w:szCs w:val="24"/>
        </w:rPr>
        <w:t>,00</w:t>
      </w:r>
      <w:r w:rsidR="00E04C98" w:rsidRPr="00576290">
        <w:rPr>
          <w:rFonts w:ascii="Times New Roman" w:hAnsi="Times New Roman"/>
          <w:sz w:val="24"/>
          <w:szCs w:val="24"/>
        </w:rPr>
        <w:t xml:space="preserve"> </w:t>
      </w:r>
      <w:r w:rsidRPr="0024553B">
        <w:rPr>
          <w:rFonts w:ascii="Times New Roman" w:hAnsi="Times New Roman"/>
          <w:sz w:val="24"/>
          <w:szCs w:val="24"/>
        </w:rPr>
        <w:t>грн</w:t>
      </w:r>
      <w:r w:rsidR="002C7992" w:rsidRPr="0024553B">
        <w:rPr>
          <w:rFonts w:ascii="Times New Roman" w:hAnsi="Times New Roman"/>
          <w:sz w:val="24"/>
          <w:szCs w:val="24"/>
        </w:rPr>
        <w:t xml:space="preserve"> з ПДВ</w:t>
      </w:r>
      <w:r w:rsidRPr="0024553B">
        <w:rPr>
          <w:rFonts w:ascii="Times New Roman" w:hAnsi="Times New Roman"/>
          <w:sz w:val="24"/>
          <w:szCs w:val="24"/>
        </w:rPr>
        <w:t xml:space="preserve">. </w:t>
      </w:r>
      <w:r w:rsidRPr="0024553B">
        <w:rPr>
          <w:rFonts w:ascii="Times New Roman" w:eastAsia="Calibri" w:hAnsi="Times New Roman" w:cs="Times New Roman"/>
          <w:sz w:val="24"/>
          <w:szCs w:val="24"/>
        </w:rPr>
        <w:t xml:space="preserve">Визначення очікуваної вартості предмета закупівлі </w:t>
      </w:r>
      <w:r w:rsidR="00FA72FC" w:rsidRPr="0024553B">
        <w:rPr>
          <w:rFonts w:ascii="Times New Roman" w:eastAsia="Calibri" w:hAnsi="Times New Roman" w:cs="Times New Roman"/>
          <w:sz w:val="24"/>
          <w:szCs w:val="24"/>
        </w:rPr>
        <w:t xml:space="preserve">здійснювалося із застосуванням проведення моніторингу цін, шляхом </w:t>
      </w:r>
      <w:r w:rsidR="007667A5">
        <w:rPr>
          <w:rFonts w:ascii="Times New Roman" w:eastAsia="Calibri" w:hAnsi="Times New Roman" w:cs="Times New Roman"/>
          <w:sz w:val="24"/>
          <w:szCs w:val="24"/>
        </w:rPr>
        <w:t>інформації, що міститься у відкритих джерелах (в т.ч. інтернет) спеціалізованих організацій</w:t>
      </w:r>
      <w:r w:rsidR="002C7992" w:rsidRPr="002455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553B">
        <w:rPr>
          <w:rFonts w:ascii="Times New Roman" w:eastAsia="Calibri" w:hAnsi="Times New Roman" w:cs="Times New Roman"/>
          <w:sz w:val="24"/>
          <w:szCs w:val="24"/>
        </w:rPr>
        <w:t xml:space="preserve">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 № 275 із змінами. </w:t>
      </w:r>
    </w:p>
    <w:p w14:paraId="69BF2824" w14:textId="77777777" w:rsidR="0024553B" w:rsidRPr="0024553B" w:rsidRDefault="0024553B" w:rsidP="005903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B0AB3A" w14:textId="1B872033" w:rsidR="002B72AC" w:rsidRPr="0024553B" w:rsidRDefault="002B72AC" w:rsidP="0059032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 w:rsidRPr="0024553B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r w:rsidR="007667A5">
        <w:rPr>
          <w:rFonts w:ascii="Times New Roman" w:hAnsi="Times New Roman"/>
          <w:sz w:val="24"/>
          <w:szCs w:val="24"/>
        </w:rPr>
        <w:t>7 000</w:t>
      </w:r>
      <w:r w:rsidR="00E04C98" w:rsidRPr="00E04C98">
        <w:rPr>
          <w:rFonts w:ascii="Times New Roman" w:hAnsi="Times New Roman"/>
          <w:sz w:val="24"/>
          <w:szCs w:val="24"/>
        </w:rPr>
        <w:t>,00</w:t>
      </w:r>
      <w:r w:rsidR="00E04C98" w:rsidRPr="00E04C9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66514"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>грн</w:t>
      </w:r>
      <w:r w:rsidR="002C7992"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r w:rsidR="001C1517"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>з</w:t>
      </w:r>
      <w:r w:rsidR="002C7992"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ПДВ.</w:t>
      </w:r>
    </w:p>
    <w:p w14:paraId="5FD7329C" w14:textId="6F149C51" w:rsidR="000C70A6" w:rsidRDefault="00D8651F" w:rsidP="0024553B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</w:pPr>
      <w:r w:rsidRPr="00D8651F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>Оплата за надані Послуги здійснюється Замовником по факту їх надання протягом 5 (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>п</w:t>
      </w:r>
      <w:r w:rsidRPr="00D8651F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 xml:space="preserve">’яти) </w:t>
      </w:r>
      <w:r w:rsidR="007667A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>робочих</w:t>
      </w:r>
      <w:r w:rsidRPr="00D8651F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 xml:space="preserve"> днів з дати підписання Акту</w:t>
      </w:r>
      <w:r w:rsidR="007667A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 xml:space="preserve"> приймання-передачі</w:t>
      </w:r>
      <w:r w:rsidRPr="00D8651F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 xml:space="preserve"> наданих Послуг Сторонами.</w:t>
      </w:r>
    </w:p>
    <w:p w14:paraId="7EEF8683" w14:textId="6686E39F" w:rsidR="00226C86" w:rsidRPr="0024553B" w:rsidRDefault="002B72AC" w:rsidP="00245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 xml:space="preserve">Обґрунтування технічних та якісних характеристик предмета закупівлі. </w:t>
      </w:r>
    </w:p>
    <w:p w14:paraId="2289A9FC" w14:textId="20E4BA1B" w:rsidR="00590320" w:rsidRPr="0024553B" w:rsidRDefault="00590320" w:rsidP="00245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>Кількість</w:t>
      </w:r>
      <w:r w:rsidR="00984EF9">
        <w:rPr>
          <w:rFonts w:ascii="Times New Roman" w:hAnsi="Times New Roman"/>
          <w:b/>
          <w:sz w:val="24"/>
          <w:szCs w:val="24"/>
        </w:rPr>
        <w:t xml:space="preserve"> послуг</w:t>
      </w:r>
      <w:r w:rsidRPr="0024553B">
        <w:rPr>
          <w:rFonts w:ascii="Times New Roman" w:hAnsi="Times New Roman"/>
          <w:b/>
          <w:sz w:val="24"/>
          <w:szCs w:val="24"/>
        </w:rPr>
        <w:t xml:space="preserve"> – </w:t>
      </w:r>
      <w:r w:rsidR="000C70A6">
        <w:rPr>
          <w:rFonts w:ascii="Times New Roman" w:hAnsi="Times New Roman"/>
          <w:b/>
          <w:sz w:val="24"/>
          <w:szCs w:val="24"/>
        </w:rPr>
        <w:t>згідно медико-технічних вимог.</w:t>
      </w:r>
    </w:p>
    <w:p w14:paraId="14A58F76" w14:textId="68434414" w:rsidR="002B72AC" w:rsidRPr="0024553B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t xml:space="preserve">Термін </w:t>
      </w:r>
      <w:r w:rsidR="00984EF9">
        <w:rPr>
          <w:rFonts w:ascii="Times New Roman" w:hAnsi="Times New Roman"/>
          <w:sz w:val="24"/>
          <w:szCs w:val="24"/>
        </w:rPr>
        <w:t>надання послуг</w:t>
      </w:r>
      <w:r w:rsidRPr="0024553B">
        <w:rPr>
          <w:rFonts w:ascii="Times New Roman" w:hAnsi="Times New Roman"/>
          <w:sz w:val="24"/>
          <w:szCs w:val="24"/>
        </w:rPr>
        <w:t>— з дати укладання договору</w:t>
      </w:r>
      <w:r w:rsidR="00366514" w:rsidRPr="0024553B">
        <w:rPr>
          <w:rFonts w:ascii="Times New Roman" w:hAnsi="Times New Roman"/>
          <w:sz w:val="24"/>
          <w:szCs w:val="24"/>
        </w:rPr>
        <w:t xml:space="preserve"> </w:t>
      </w:r>
      <w:r w:rsidR="007667A5">
        <w:rPr>
          <w:rFonts w:ascii="Times New Roman" w:hAnsi="Times New Roman"/>
          <w:sz w:val="24"/>
          <w:szCs w:val="24"/>
        </w:rPr>
        <w:t>д</w:t>
      </w:r>
      <w:r w:rsidR="00366514" w:rsidRPr="0024553B">
        <w:rPr>
          <w:rFonts w:ascii="Times New Roman" w:hAnsi="Times New Roman"/>
          <w:sz w:val="24"/>
          <w:szCs w:val="24"/>
        </w:rPr>
        <w:t xml:space="preserve">о </w:t>
      </w:r>
      <w:r w:rsidR="007667A5">
        <w:rPr>
          <w:rFonts w:ascii="Times New Roman" w:hAnsi="Times New Roman"/>
          <w:sz w:val="24"/>
          <w:szCs w:val="24"/>
        </w:rPr>
        <w:t>20</w:t>
      </w:r>
      <w:r w:rsidR="001C1517" w:rsidRPr="0024553B">
        <w:rPr>
          <w:rFonts w:ascii="Times New Roman" w:hAnsi="Times New Roman"/>
          <w:sz w:val="24"/>
          <w:szCs w:val="24"/>
        </w:rPr>
        <w:t>.</w:t>
      </w:r>
      <w:r w:rsidR="00D8651F">
        <w:rPr>
          <w:rFonts w:ascii="Times New Roman" w:hAnsi="Times New Roman"/>
          <w:sz w:val="24"/>
          <w:szCs w:val="24"/>
        </w:rPr>
        <w:t>12</w:t>
      </w:r>
      <w:r w:rsidR="001C1517" w:rsidRPr="0024553B">
        <w:rPr>
          <w:rFonts w:ascii="Times New Roman" w:hAnsi="Times New Roman"/>
          <w:sz w:val="24"/>
          <w:szCs w:val="24"/>
        </w:rPr>
        <w:t>.</w:t>
      </w:r>
      <w:r w:rsidRPr="0024553B">
        <w:rPr>
          <w:rFonts w:ascii="Times New Roman" w:hAnsi="Times New Roman"/>
          <w:sz w:val="24"/>
          <w:szCs w:val="24"/>
        </w:rPr>
        <w:t>202</w:t>
      </w:r>
      <w:r w:rsidR="00D8651F">
        <w:rPr>
          <w:rFonts w:ascii="Times New Roman" w:hAnsi="Times New Roman"/>
          <w:sz w:val="24"/>
          <w:szCs w:val="24"/>
        </w:rPr>
        <w:t>3</w:t>
      </w:r>
      <w:r w:rsidR="00366514" w:rsidRPr="0024553B">
        <w:rPr>
          <w:rFonts w:ascii="Times New Roman" w:hAnsi="Times New Roman"/>
          <w:sz w:val="24"/>
          <w:szCs w:val="24"/>
        </w:rPr>
        <w:t>.</w:t>
      </w:r>
      <w:r w:rsidRPr="0024553B">
        <w:rPr>
          <w:rFonts w:ascii="Times New Roman" w:hAnsi="Times New Roman"/>
          <w:sz w:val="24"/>
          <w:szCs w:val="24"/>
        </w:rPr>
        <w:t xml:space="preserve"> </w:t>
      </w:r>
    </w:p>
    <w:p w14:paraId="2E7D6EF9" w14:textId="23780ED1" w:rsidR="002B72AC" w:rsidRPr="0024553B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t xml:space="preserve">Якісні та технічні характеристики </w:t>
      </w:r>
      <w:r w:rsidR="00984EF9">
        <w:rPr>
          <w:rFonts w:ascii="Times New Roman" w:hAnsi="Times New Roman"/>
          <w:sz w:val="24"/>
          <w:szCs w:val="24"/>
        </w:rPr>
        <w:t>послуги</w:t>
      </w:r>
      <w:r w:rsidRPr="0024553B">
        <w:rPr>
          <w:rFonts w:ascii="Times New Roman" w:hAnsi="Times New Roman"/>
          <w:sz w:val="24"/>
          <w:szCs w:val="24"/>
        </w:rPr>
        <w:t xml:space="preserve"> визначені з урахуванням реальних потреб </w:t>
      </w:r>
      <w:r w:rsidR="00FF2C21" w:rsidRPr="0024553B">
        <w:rPr>
          <w:rFonts w:ascii="Times New Roman" w:hAnsi="Times New Roman"/>
          <w:sz w:val="24"/>
          <w:szCs w:val="24"/>
        </w:rPr>
        <w:t>установи</w:t>
      </w:r>
      <w:r w:rsidRPr="0024553B">
        <w:rPr>
          <w:rFonts w:ascii="Times New Roman" w:hAnsi="Times New Roman"/>
          <w:sz w:val="24"/>
          <w:szCs w:val="24"/>
        </w:rPr>
        <w:t xml:space="preserve"> та оптимального співвідношення ціни та якості. </w:t>
      </w:r>
      <w:r w:rsidR="00226C86" w:rsidRPr="0024553B">
        <w:rPr>
          <w:rFonts w:ascii="Times New Roman" w:hAnsi="Times New Roman"/>
          <w:sz w:val="24"/>
          <w:szCs w:val="24"/>
        </w:rPr>
        <w:t xml:space="preserve">Технічні та якісні характеристики предмета закупівлі визначено з урахуванням діючих </w:t>
      </w:r>
      <w:r w:rsidR="005F6CE1" w:rsidRPr="0024553B">
        <w:rPr>
          <w:rFonts w:ascii="Times New Roman" w:hAnsi="Times New Roman"/>
          <w:sz w:val="24"/>
          <w:szCs w:val="24"/>
        </w:rPr>
        <w:t>нормативно-правовим актам</w:t>
      </w:r>
      <w:r w:rsidR="00226C86" w:rsidRPr="0024553B">
        <w:rPr>
          <w:rFonts w:ascii="Times New Roman" w:hAnsi="Times New Roman"/>
          <w:sz w:val="24"/>
          <w:szCs w:val="24"/>
        </w:rPr>
        <w:t>, яким повинен відповідати відповідн</w:t>
      </w:r>
      <w:r w:rsidR="00984EF9">
        <w:rPr>
          <w:rFonts w:ascii="Times New Roman" w:hAnsi="Times New Roman"/>
          <w:sz w:val="24"/>
          <w:szCs w:val="24"/>
        </w:rPr>
        <w:t>ому виду послуги.</w:t>
      </w:r>
    </w:p>
    <w:p w14:paraId="1D1701EA" w14:textId="38811FBA" w:rsidR="002B72AC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lastRenderedPageBreak/>
        <w:t>Враховуючи зазначене, замовник прийняв рішення стосовно застосування таких технічних та якісних характеристик предмета закупівлі:</w:t>
      </w:r>
    </w:p>
    <w:p w14:paraId="6267B01D" w14:textId="77777777" w:rsidR="00984EF9" w:rsidRPr="00984EF9" w:rsidRDefault="00984EF9" w:rsidP="00057A0A">
      <w:pPr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7A92515" w14:textId="77777777" w:rsidR="007667A5" w:rsidRPr="00CA4639" w:rsidRDefault="007667A5" w:rsidP="007667A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CA4639">
        <w:rPr>
          <w:rFonts w:ascii="Times New Roman" w:hAnsi="Times New Roman"/>
          <w:b/>
          <w:sz w:val="23"/>
          <w:szCs w:val="23"/>
        </w:rPr>
        <w:t>ТЕХНІЧНА СПЕЦИФІКАЦІЯ</w:t>
      </w:r>
    </w:p>
    <w:p w14:paraId="4F00666D" w14:textId="77777777" w:rsidR="007667A5" w:rsidRPr="00CA4639" w:rsidRDefault="007667A5" w:rsidP="007667A5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CA4639">
        <w:rPr>
          <w:rFonts w:ascii="Times New Roman" w:hAnsi="Times New Roman"/>
          <w:sz w:val="23"/>
          <w:szCs w:val="23"/>
        </w:rPr>
        <w:t>(Інформація про технічні, якісні та інші характеристики предмета закупівлі)</w:t>
      </w:r>
    </w:p>
    <w:p w14:paraId="5D664E98" w14:textId="77777777" w:rsidR="007667A5" w:rsidRPr="00CA4639" w:rsidRDefault="007667A5" w:rsidP="007667A5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14:paraId="38E205BF" w14:textId="77777777" w:rsidR="007667A5" w:rsidRPr="0033077C" w:rsidRDefault="007667A5" w:rsidP="007667A5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077C">
        <w:rPr>
          <w:rFonts w:ascii="Times New Roman" w:hAnsi="Times New Roman"/>
          <w:b/>
          <w:sz w:val="24"/>
          <w:szCs w:val="24"/>
        </w:rPr>
        <w:t xml:space="preserve">ДК 021:2015: </w:t>
      </w:r>
      <w:bookmarkStart w:id="1" w:name="_Hlk148606569"/>
      <w:r w:rsidRPr="007C2E12">
        <w:rPr>
          <w:rFonts w:ascii="Times New Roman" w:hAnsi="Times New Roman"/>
          <w:b/>
          <w:sz w:val="24"/>
          <w:szCs w:val="24"/>
        </w:rPr>
        <w:t>80510000-2 Послуги з професійної підготовки спеціалістів (Навчання з охорони праці (загальний курс), електробезпеки та пожежної безпеки)</w:t>
      </w:r>
      <w:bookmarkEnd w:id="1"/>
    </w:p>
    <w:p w14:paraId="520332C6" w14:textId="77777777" w:rsidR="007667A5" w:rsidRDefault="007667A5" w:rsidP="007667A5">
      <w:pPr>
        <w:spacing w:after="0" w:line="240" w:lineRule="auto"/>
        <w:rPr>
          <w:rFonts w:ascii="Times New Roman" w:hAnsi="Times New Roman" w:cs="Times New Roman"/>
          <w:b/>
          <w:i/>
          <w:sz w:val="23"/>
          <w:szCs w:val="23"/>
        </w:rPr>
      </w:pPr>
    </w:p>
    <w:p w14:paraId="5FBFAD38" w14:textId="77777777" w:rsidR="007667A5" w:rsidRPr="00611A8F" w:rsidRDefault="007667A5" w:rsidP="007667A5">
      <w:pPr>
        <w:spacing w:after="0" w:line="240" w:lineRule="auto"/>
        <w:ind w:firstLine="567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Розділ І. </w:t>
      </w:r>
      <w:r w:rsidRPr="00611A8F">
        <w:rPr>
          <w:rFonts w:ascii="Times New Roman" w:hAnsi="Times New Roman" w:cs="Times New Roman"/>
          <w:b/>
          <w:sz w:val="23"/>
          <w:szCs w:val="23"/>
        </w:rPr>
        <w:t>Загальні вимоги</w:t>
      </w:r>
      <w:r>
        <w:rPr>
          <w:rFonts w:ascii="Times New Roman" w:hAnsi="Times New Roman" w:cs="Times New Roman"/>
          <w:b/>
          <w:sz w:val="23"/>
          <w:szCs w:val="23"/>
        </w:rPr>
        <w:t xml:space="preserve"> до надання послуг</w:t>
      </w:r>
    </w:p>
    <w:p w14:paraId="57652EA2" w14:textId="77777777" w:rsidR="007667A5" w:rsidRPr="00611A8F" w:rsidRDefault="007667A5" w:rsidP="007667A5">
      <w:pPr>
        <w:spacing w:after="0" w:line="264" w:lineRule="auto"/>
        <w:ind w:firstLine="567"/>
        <w:jc w:val="both"/>
        <w:rPr>
          <w:rFonts w:ascii="Times New Roman" w:hAnsi="Times New Roman"/>
          <w:noProof/>
          <w:color w:val="000000" w:themeColor="text1"/>
          <w:sz w:val="24"/>
          <w:szCs w:val="24"/>
        </w:rPr>
      </w:pPr>
      <w:r w:rsidRPr="00611A8F">
        <w:rPr>
          <w:rFonts w:ascii="Times New Roman" w:hAnsi="Times New Roman"/>
          <w:noProof/>
          <w:sz w:val="24"/>
          <w:szCs w:val="24"/>
        </w:rPr>
        <w:t>Строки надання послуг</w:t>
      </w:r>
      <w:r w:rsidRPr="00611A8F">
        <w:rPr>
          <w:rFonts w:ascii="Times New Roman" w:hAnsi="Times New Roman"/>
          <w:noProof/>
          <w:color w:val="000000" w:themeColor="text1"/>
          <w:sz w:val="24"/>
          <w:szCs w:val="24"/>
        </w:rPr>
        <w:t>: до 20.12.2023 року.</w:t>
      </w:r>
    </w:p>
    <w:p w14:paraId="5FBAEF44" w14:textId="77777777" w:rsidR="007667A5" w:rsidRDefault="007667A5" w:rsidP="007667A5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11A8F">
        <w:rPr>
          <w:rFonts w:ascii="Times New Roman" w:hAnsi="Times New Roman"/>
          <w:noProof/>
          <w:sz w:val="24"/>
          <w:szCs w:val="24"/>
        </w:rPr>
        <w:t>Місце надання послуг:</w:t>
      </w:r>
      <w:r w:rsidRPr="00611A8F">
        <w:rPr>
          <w:noProof/>
          <w:sz w:val="24"/>
          <w:szCs w:val="24"/>
        </w:rPr>
        <w:t xml:space="preserve"> </w:t>
      </w:r>
      <w:r w:rsidRPr="00CF5ECB">
        <w:rPr>
          <w:rFonts w:ascii="Times New Roman" w:hAnsi="Times New Roman" w:cs="Times New Roman"/>
          <w:noProof/>
          <w:sz w:val="24"/>
          <w:szCs w:val="24"/>
        </w:rPr>
        <w:t>навчальна база учасника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CF5ECB">
        <w:rPr>
          <w:rFonts w:ascii="Times New Roman" w:hAnsi="Times New Roman" w:cs="Times New Roman"/>
          <w:noProof/>
          <w:sz w:val="24"/>
          <w:szCs w:val="24"/>
        </w:rPr>
        <w:t xml:space="preserve"> у </w:t>
      </w:r>
      <w:r>
        <w:rPr>
          <w:rFonts w:ascii="Times New Roman" w:hAnsi="Times New Roman" w:cs="Times New Roman"/>
          <w:noProof/>
          <w:sz w:val="24"/>
          <w:szCs w:val="24"/>
        </w:rPr>
        <w:t>м. Київ (у випадку, якщо місце надання послуг знаходиться за межами м. Київ, витрати пов’язані з перевезенням осіб, що підлягають навчанню покладаються на учасника).</w:t>
      </w:r>
    </w:p>
    <w:p w14:paraId="2179EB8E" w14:textId="77777777" w:rsidR="007667A5" w:rsidRDefault="007667A5" w:rsidP="007667A5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F5D97">
        <w:rPr>
          <w:rFonts w:ascii="Times New Roman" w:hAnsi="Times New Roman" w:cs="Times New Roman"/>
          <w:kern w:val="2"/>
          <w:sz w:val="24"/>
          <w:szCs w:val="24"/>
        </w:rPr>
        <w:t>Якість Послуг, що надаються за Договором, має відповідати вимогам чинних державних стандартів, відповідних дозволів та іншій технічній документації, яка встановлює вимоги до їх якості, а також санітарним, гігієнічним та іншим нормам, встановленим чинним законодавством України для надання такого виду Послуг.</w:t>
      </w:r>
    </w:p>
    <w:p w14:paraId="5D4E76FC" w14:textId="77777777" w:rsidR="007667A5" w:rsidRPr="007A4834" w:rsidRDefault="007667A5" w:rsidP="007667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D97">
        <w:rPr>
          <w:rFonts w:ascii="Times New Roman" w:hAnsi="Times New Roman" w:cs="Times New Roman"/>
          <w:sz w:val="24"/>
          <w:szCs w:val="24"/>
        </w:rPr>
        <w:t>По закінченню навчання видати оригінали документів встановленого зразка: посвідчення, витяги з протоколу, тощо.</w:t>
      </w:r>
    </w:p>
    <w:p w14:paraId="26377791" w14:textId="77777777" w:rsidR="007667A5" w:rsidRDefault="007667A5" w:rsidP="007667A5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F5D97">
        <w:rPr>
          <w:rFonts w:ascii="Times New Roman" w:hAnsi="Times New Roman" w:cs="Times New Roman"/>
          <w:kern w:val="2"/>
          <w:sz w:val="24"/>
          <w:szCs w:val="24"/>
        </w:rPr>
        <w:t xml:space="preserve">Перелік </w:t>
      </w:r>
      <w:r w:rsidRPr="00000B2D">
        <w:rPr>
          <w:rFonts w:ascii="Times New Roman" w:hAnsi="Times New Roman" w:cs="Times New Roman"/>
          <w:kern w:val="2"/>
          <w:sz w:val="24"/>
          <w:szCs w:val="24"/>
        </w:rPr>
        <w:t>напрямів навчання</w:t>
      </w:r>
      <w:r w:rsidRPr="003F5D97">
        <w:rPr>
          <w:rFonts w:ascii="Times New Roman" w:hAnsi="Times New Roman" w:cs="Times New Roman"/>
          <w:kern w:val="2"/>
          <w:sz w:val="24"/>
          <w:szCs w:val="24"/>
        </w:rPr>
        <w:t xml:space="preserve"> та кількість співробітників, які повинні пройти навчання</w:t>
      </w:r>
      <w:r>
        <w:rPr>
          <w:rFonts w:ascii="Times New Roman" w:hAnsi="Times New Roman" w:cs="Times New Roman"/>
          <w:kern w:val="2"/>
          <w:sz w:val="24"/>
          <w:szCs w:val="24"/>
        </w:rPr>
        <w:t>,</w:t>
      </w:r>
      <w:r w:rsidRPr="003F5D9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</w:rPr>
        <w:t>наведені</w:t>
      </w:r>
      <w:r w:rsidRPr="003F5D97">
        <w:rPr>
          <w:rFonts w:ascii="Times New Roman" w:hAnsi="Times New Roman" w:cs="Times New Roman"/>
          <w:kern w:val="2"/>
          <w:sz w:val="24"/>
          <w:szCs w:val="24"/>
        </w:rPr>
        <w:t xml:space="preserve"> у Таблиці № 1.</w:t>
      </w:r>
    </w:p>
    <w:p w14:paraId="38F2BD3C" w14:textId="77777777" w:rsidR="007667A5" w:rsidRDefault="007667A5" w:rsidP="007667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Розділ ІІ. Технічні вимоги</w:t>
      </w:r>
    </w:p>
    <w:p w14:paraId="53526C2E" w14:textId="77777777" w:rsidR="007667A5" w:rsidRDefault="007667A5" w:rsidP="007667A5">
      <w:pPr>
        <w:spacing w:after="0" w:line="240" w:lineRule="auto"/>
        <w:ind w:firstLine="567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3F5D97">
        <w:rPr>
          <w:rFonts w:ascii="Times New Roman" w:hAnsi="Times New Roman" w:cs="Times New Roman"/>
          <w:kern w:val="2"/>
          <w:sz w:val="24"/>
          <w:szCs w:val="24"/>
        </w:rPr>
        <w:t>Таблиц</w:t>
      </w:r>
      <w:r>
        <w:rPr>
          <w:rFonts w:ascii="Times New Roman" w:hAnsi="Times New Roman" w:cs="Times New Roman"/>
          <w:kern w:val="2"/>
          <w:sz w:val="24"/>
          <w:szCs w:val="24"/>
        </w:rPr>
        <w:t>я</w:t>
      </w:r>
      <w:r w:rsidRPr="003F5D97">
        <w:rPr>
          <w:rFonts w:ascii="Times New Roman" w:hAnsi="Times New Roman" w:cs="Times New Roman"/>
          <w:kern w:val="2"/>
          <w:sz w:val="24"/>
          <w:szCs w:val="24"/>
        </w:rPr>
        <w:t xml:space="preserve"> № 1</w:t>
      </w:r>
    </w:p>
    <w:p w14:paraId="1C0D0232" w14:textId="77777777" w:rsidR="007667A5" w:rsidRDefault="007667A5" w:rsidP="007667A5">
      <w:pPr>
        <w:spacing w:after="0" w:line="240" w:lineRule="auto"/>
        <w:ind w:firstLine="567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8080"/>
        <w:gridCol w:w="1134"/>
        <w:gridCol w:w="709"/>
      </w:tblGrid>
      <w:tr w:rsidR="007667A5" w:rsidRPr="00392078" w14:paraId="06327FA5" w14:textId="77777777" w:rsidTr="00340D46">
        <w:trPr>
          <w:trHeight w:val="74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9F7B4" w14:textId="77777777" w:rsidR="007667A5" w:rsidRPr="00B657D9" w:rsidRDefault="007667A5" w:rsidP="00340D46">
            <w:pPr>
              <w:widowControl w:val="0"/>
              <w:suppressAutoHyphens/>
              <w:spacing w:after="0" w:line="240" w:lineRule="auto"/>
              <w:ind w:left="-112" w:right="-10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57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14:paraId="11408F6F" w14:textId="77777777" w:rsidR="007667A5" w:rsidRPr="00B657D9" w:rsidRDefault="007667A5" w:rsidP="00340D46">
            <w:pPr>
              <w:widowControl w:val="0"/>
              <w:suppressAutoHyphens/>
              <w:spacing w:after="0" w:line="240" w:lineRule="auto"/>
              <w:ind w:left="-112" w:right="-10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57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з/п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B3D09" w14:textId="77777777" w:rsidR="007667A5" w:rsidRPr="00B657D9" w:rsidRDefault="007667A5" w:rsidP="00340D46">
            <w:pPr>
              <w:widowControl w:val="0"/>
              <w:suppressAutoHyphens/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Перелік послуг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16673" w14:textId="77777777" w:rsidR="007667A5" w:rsidRPr="00B657D9" w:rsidRDefault="007667A5" w:rsidP="00340D46">
            <w:pPr>
              <w:widowControl w:val="0"/>
              <w:suppressAutoHyphens/>
              <w:spacing w:after="0" w:line="240" w:lineRule="auto"/>
              <w:ind w:left="-107"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D9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иниця</w:t>
            </w:r>
            <w:r w:rsidRPr="00B657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іру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41E12" w14:textId="77777777" w:rsidR="007667A5" w:rsidRPr="00B657D9" w:rsidRDefault="007667A5" w:rsidP="00340D46">
            <w:pPr>
              <w:widowControl w:val="0"/>
              <w:suppressAutoHyphens/>
              <w:spacing w:after="0" w:line="240" w:lineRule="auto"/>
              <w:ind w:left="-100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D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іль кі</w:t>
            </w:r>
            <w:r w:rsidRPr="00B657D9">
              <w:rPr>
                <w:rFonts w:ascii="Times New Roman" w:hAnsi="Times New Roman" w:cs="Times New Roman"/>
                <w:b/>
                <w:sz w:val="24"/>
                <w:szCs w:val="24"/>
              </w:rPr>
              <w:t>сть</w:t>
            </w:r>
          </w:p>
        </w:tc>
      </w:tr>
      <w:tr w:rsidR="007667A5" w:rsidRPr="00392078" w14:paraId="13B43732" w14:textId="77777777" w:rsidTr="00340D46">
        <w:trPr>
          <w:trHeight w:val="31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578E05" w14:textId="77777777" w:rsidR="007667A5" w:rsidRPr="00B657D9" w:rsidRDefault="007667A5" w:rsidP="00340D46">
            <w:pPr>
              <w:widowControl w:val="0"/>
              <w:suppressLineNumbers/>
              <w:suppressAutoHyphens/>
              <w:spacing w:after="0" w:line="240" w:lineRule="auto"/>
              <w:ind w:left="-112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02EAE" w14:textId="77777777" w:rsidR="007667A5" w:rsidRPr="00B657D9" w:rsidRDefault="007667A5" w:rsidP="00340D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426">
              <w:rPr>
                <w:rFonts w:ascii="Times New Roman" w:hAnsi="Times New Roman" w:cs="Times New Roman"/>
                <w:sz w:val="24"/>
                <w:szCs w:val="24"/>
              </w:rPr>
              <w:t>Проведення навчання та організація перевірки знань із законодавчих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426">
              <w:rPr>
                <w:rFonts w:ascii="Times New Roman" w:hAnsi="Times New Roman" w:cs="Times New Roman"/>
                <w:sz w:val="24"/>
                <w:szCs w:val="24"/>
              </w:rPr>
              <w:t>актів з охорони праці посадових осіб та членів комісій з перевірки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426">
              <w:rPr>
                <w:rFonts w:ascii="Times New Roman" w:hAnsi="Times New Roman" w:cs="Times New Roman"/>
                <w:sz w:val="24"/>
                <w:szCs w:val="24"/>
              </w:rPr>
              <w:t>знань підприємств, організацій, установ (Загальний курс з охорони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426">
              <w:rPr>
                <w:rFonts w:ascii="Times New Roman" w:hAnsi="Times New Roman" w:cs="Times New Roman"/>
                <w:sz w:val="24"/>
                <w:szCs w:val="24"/>
              </w:rPr>
              <w:t>праці)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BB362" w14:textId="77777777" w:rsidR="007667A5" w:rsidRPr="00B657D9" w:rsidRDefault="007667A5" w:rsidP="00340D46">
            <w:pPr>
              <w:widowControl w:val="0"/>
              <w:suppressLineNumbers/>
              <w:suppressAutoHyphens/>
              <w:spacing w:after="0" w:line="240" w:lineRule="auto"/>
              <w:ind w:left="-107"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D9F47" w14:textId="77777777" w:rsidR="007667A5" w:rsidRPr="00B657D9" w:rsidRDefault="007667A5" w:rsidP="00340D46">
            <w:pPr>
              <w:widowControl w:val="0"/>
              <w:suppressLineNumbers/>
              <w:suppressAutoHyphens/>
              <w:spacing w:after="0" w:line="240" w:lineRule="auto"/>
              <w:ind w:left="-100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67A5" w:rsidRPr="00392078" w14:paraId="687F9482" w14:textId="77777777" w:rsidTr="00340D46">
        <w:trPr>
          <w:trHeight w:val="2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B628D3" w14:textId="77777777" w:rsidR="007667A5" w:rsidRPr="00B657D9" w:rsidRDefault="007667A5" w:rsidP="00340D46">
            <w:pPr>
              <w:widowControl w:val="0"/>
              <w:suppressLineNumbers/>
              <w:suppressAutoHyphens/>
              <w:spacing w:after="0" w:line="240" w:lineRule="auto"/>
              <w:ind w:left="-112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8C7D8" w14:textId="77777777" w:rsidR="007667A5" w:rsidRPr="00B657D9" w:rsidRDefault="007667A5" w:rsidP="00340D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426">
              <w:rPr>
                <w:rFonts w:ascii="Times New Roman" w:hAnsi="Times New Roman" w:cs="Times New Roman"/>
                <w:sz w:val="24"/>
                <w:szCs w:val="24"/>
              </w:rPr>
              <w:t>Проведення навчання та організація перевірки знань з питань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426">
              <w:rPr>
                <w:rFonts w:ascii="Times New Roman" w:hAnsi="Times New Roman" w:cs="Times New Roman"/>
                <w:sz w:val="24"/>
                <w:szCs w:val="24"/>
              </w:rPr>
              <w:t>пожежної безпеки посадових осіб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79537" w14:textId="77777777" w:rsidR="007667A5" w:rsidRPr="00B657D9" w:rsidRDefault="007667A5" w:rsidP="00340D46">
            <w:pPr>
              <w:widowControl w:val="0"/>
              <w:suppressLineNumbers/>
              <w:suppressAutoHyphens/>
              <w:spacing w:after="0" w:line="240" w:lineRule="auto"/>
              <w:ind w:left="-107"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4409E" w14:textId="77777777" w:rsidR="007667A5" w:rsidRPr="00B657D9" w:rsidRDefault="007667A5" w:rsidP="00340D46">
            <w:pPr>
              <w:widowControl w:val="0"/>
              <w:suppressLineNumbers/>
              <w:suppressAutoHyphens/>
              <w:spacing w:after="0" w:line="240" w:lineRule="auto"/>
              <w:ind w:left="-100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67A5" w:rsidRPr="00392078" w14:paraId="65BCD0C5" w14:textId="77777777" w:rsidTr="00340D46">
        <w:trPr>
          <w:trHeight w:val="34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713864" w14:textId="77777777" w:rsidR="007667A5" w:rsidRPr="00B657D9" w:rsidRDefault="007667A5" w:rsidP="00340D46">
            <w:pPr>
              <w:widowControl w:val="0"/>
              <w:suppressLineNumbers/>
              <w:suppressAutoHyphens/>
              <w:spacing w:after="0" w:line="240" w:lineRule="auto"/>
              <w:ind w:left="-112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CFCC9" w14:textId="77777777" w:rsidR="007667A5" w:rsidRPr="00B657D9" w:rsidRDefault="007667A5" w:rsidP="00340D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426">
              <w:rPr>
                <w:rFonts w:ascii="Times New Roman" w:hAnsi="Times New Roman" w:cs="Times New Roman"/>
                <w:sz w:val="24"/>
                <w:szCs w:val="24"/>
              </w:rPr>
              <w:t>Проведення навчання та організація перевірки знань з питань охорони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426">
              <w:rPr>
                <w:rFonts w:ascii="Times New Roman" w:hAnsi="Times New Roman" w:cs="Times New Roman"/>
                <w:sz w:val="24"/>
                <w:szCs w:val="24"/>
              </w:rPr>
              <w:t>праці, НПАОП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426">
              <w:rPr>
                <w:rFonts w:ascii="Times New Roman" w:hAnsi="Times New Roman" w:cs="Times New Roman"/>
                <w:sz w:val="24"/>
                <w:szCs w:val="24"/>
              </w:rPr>
              <w:t>40.1-1.21-98 Правила безпечної експлуатації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426">
              <w:rPr>
                <w:rFonts w:ascii="Times New Roman" w:hAnsi="Times New Roman" w:cs="Times New Roman"/>
                <w:sz w:val="24"/>
                <w:szCs w:val="24"/>
              </w:rPr>
              <w:t>електроустановок споживачів. НПАОП 40.1-1.07-01 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426">
              <w:rPr>
                <w:rFonts w:ascii="Times New Roman" w:hAnsi="Times New Roman" w:cs="Times New Roman"/>
                <w:sz w:val="24"/>
                <w:szCs w:val="24"/>
              </w:rPr>
              <w:t xml:space="preserve">експлуатації </w:t>
            </w:r>
            <w:proofErr w:type="spellStart"/>
            <w:r w:rsidRPr="00D44426">
              <w:rPr>
                <w:rFonts w:ascii="Times New Roman" w:hAnsi="Times New Roman" w:cs="Times New Roman"/>
                <w:sz w:val="24"/>
                <w:szCs w:val="24"/>
              </w:rPr>
              <w:t>електрозахисних</w:t>
            </w:r>
            <w:proofErr w:type="spellEnd"/>
            <w:r w:rsidRPr="00D44426">
              <w:rPr>
                <w:rFonts w:ascii="Times New Roman" w:hAnsi="Times New Roman" w:cs="Times New Roman"/>
                <w:sz w:val="24"/>
                <w:szCs w:val="24"/>
              </w:rPr>
              <w:t xml:space="preserve"> засобів ( IV група з електробезпеки 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AAE86" w14:textId="77777777" w:rsidR="007667A5" w:rsidRPr="00B657D9" w:rsidRDefault="007667A5" w:rsidP="00340D46">
            <w:pPr>
              <w:widowControl w:val="0"/>
              <w:suppressLineNumbers/>
              <w:suppressAutoHyphens/>
              <w:spacing w:after="0" w:line="240" w:lineRule="auto"/>
              <w:ind w:left="-107"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6014E" w14:textId="77777777" w:rsidR="007667A5" w:rsidRPr="00B657D9" w:rsidRDefault="007667A5" w:rsidP="00340D46">
            <w:pPr>
              <w:widowControl w:val="0"/>
              <w:suppressLineNumbers/>
              <w:suppressAutoHyphens/>
              <w:spacing w:after="0" w:line="240" w:lineRule="auto"/>
              <w:ind w:left="-100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744FB4E6" w14:textId="77777777" w:rsidR="00984EF9" w:rsidRPr="00984EF9" w:rsidRDefault="00984EF9" w:rsidP="00984E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_GoBack"/>
      <w:bookmarkEnd w:id="2"/>
    </w:p>
    <w:p w14:paraId="30DBD278" w14:textId="77777777" w:rsidR="00984EF9" w:rsidRPr="00984EF9" w:rsidRDefault="00984EF9" w:rsidP="00984EF9">
      <w:pPr>
        <w:spacing w:after="0" w:line="256" w:lineRule="auto"/>
        <w:ind w:left="5954"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14:paraId="636CE54E" w14:textId="77777777" w:rsidR="00A85135" w:rsidRPr="00A85135" w:rsidRDefault="00A85135" w:rsidP="00A85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</w:p>
    <w:sectPr w:rsidR="00A85135" w:rsidRPr="00A851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F0A25" w14:textId="77777777" w:rsidR="00284C3E" w:rsidRDefault="00284C3E" w:rsidP="0024553B">
      <w:pPr>
        <w:spacing w:after="0" w:line="240" w:lineRule="auto"/>
      </w:pPr>
      <w:r>
        <w:separator/>
      </w:r>
    </w:p>
  </w:endnote>
  <w:endnote w:type="continuationSeparator" w:id="0">
    <w:p w14:paraId="3D7CFF58" w14:textId="77777777" w:rsidR="00284C3E" w:rsidRDefault="00284C3E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70F17" w14:textId="77777777" w:rsidR="00284C3E" w:rsidRDefault="00284C3E" w:rsidP="0024553B">
      <w:pPr>
        <w:spacing w:after="0" w:line="240" w:lineRule="auto"/>
      </w:pPr>
      <w:r>
        <w:separator/>
      </w:r>
    </w:p>
  </w:footnote>
  <w:footnote w:type="continuationSeparator" w:id="0">
    <w:p w14:paraId="78951B7F" w14:textId="77777777" w:rsidR="00284C3E" w:rsidRDefault="00284C3E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5F8A"/>
    <w:multiLevelType w:val="multilevel"/>
    <w:tmpl w:val="18888D2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411FE"/>
    <w:multiLevelType w:val="multilevel"/>
    <w:tmpl w:val="EEAA767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4D64709"/>
    <w:multiLevelType w:val="hybridMultilevel"/>
    <w:tmpl w:val="FB2425F8"/>
    <w:lvl w:ilvl="0" w:tplc="1F8CAD5A">
      <w:start w:val="1"/>
      <w:numFmt w:val="decimal"/>
      <w:lvlText w:val="%1."/>
      <w:lvlJc w:val="left"/>
      <w:pPr>
        <w:ind w:left="1636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6B759C1"/>
    <w:multiLevelType w:val="hybridMultilevel"/>
    <w:tmpl w:val="A91AB3D0"/>
    <w:lvl w:ilvl="0" w:tplc="CADA8A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C3CBD"/>
    <w:multiLevelType w:val="multilevel"/>
    <w:tmpl w:val="CD8E35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43BDD"/>
    <w:multiLevelType w:val="multilevel"/>
    <w:tmpl w:val="B7DAC5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92AC7"/>
    <w:multiLevelType w:val="multilevel"/>
    <w:tmpl w:val="CD7CC0BA"/>
    <w:lvl w:ilvl="0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1440"/>
      </w:pPr>
      <w:rPr>
        <w:rFonts w:hint="default"/>
      </w:rPr>
    </w:lvl>
  </w:abstractNum>
  <w:abstractNum w:abstractNumId="7" w15:restartNumberingAfterBreak="0">
    <w:nsid w:val="1E641E85"/>
    <w:multiLevelType w:val="multilevel"/>
    <w:tmpl w:val="3DBA8BE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EFE303E"/>
    <w:multiLevelType w:val="multilevel"/>
    <w:tmpl w:val="FDA8D58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881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1100E"/>
    <w:multiLevelType w:val="hybridMultilevel"/>
    <w:tmpl w:val="03B6DFFE"/>
    <w:lvl w:ilvl="0" w:tplc="042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B4474"/>
    <w:multiLevelType w:val="multilevel"/>
    <w:tmpl w:val="D60C1F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3010D"/>
    <w:multiLevelType w:val="hybridMultilevel"/>
    <w:tmpl w:val="7F5A1030"/>
    <w:lvl w:ilvl="0" w:tplc="0422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40534"/>
    <w:multiLevelType w:val="multilevel"/>
    <w:tmpl w:val="BA3AEE4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D17BAD"/>
    <w:multiLevelType w:val="hybridMultilevel"/>
    <w:tmpl w:val="BEF08504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07C9D"/>
    <w:multiLevelType w:val="multilevel"/>
    <w:tmpl w:val="D5CC73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9D5F05"/>
    <w:multiLevelType w:val="multilevel"/>
    <w:tmpl w:val="256AC2A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CC7817"/>
    <w:multiLevelType w:val="multilevel"/>
    <w:tmpl w:val="B99402C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19" w15:restartNumberingAfterBreak="0">
    <w:nsid w:val="7B5F4354"/>
    <w:multiLevelType w:val="multilevel"/>
    <w:tmpl w:val="739ED5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8"/>
  </w:num>
  <w:num w:numId="2">
    <w:abstractNumId w:val="17"/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10"/>
  </w:num>
  <w:num w:numId="8">
    <w:abstractNumId w:val="5"/>
  </w:num>
  <w:num w:numId="9">
    <w:abstractNumId w:val="16"/>
  </w:num>
  <w:num w:numId="10">
    <w:abstractNumId w:val="19"/>
  </w:num>
  <w:num w:numId="11">
    <w:abstractNumId w:val="2"/>
  </w:num>
  <w:num w:numId="12">
    <w:abstractNumId w:val="13"/>
  </w:num>
  <w:num w:numId="13">
    <w:abstractNumId w:val="0"/>
  </w:num>
  <w:num w:numId="14">
    <w:abstractNumId w:val="3"/>
  </w:num>
  <w:num w:numId="15">
    <w:abstractNumId w:val="9"/>
  </w:num>
  <w:num w:numId="16">
    <w:abstractNumId w:val="11"/>
  </w:num>
  <w:num w:numId="17">
    <w:abstractNumId w:val="6"/>
  </w:num>
  <w:num w:numId="1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5"/>
  </w:num>
  <w:num w:numId="23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57A0A"/>
    <w:rsid w:val="000C70A6"/>
    <w:rsid w:val="001055A1"/>
    <w:rsid w:val="00162CF6"/>
    <w:rsid w:val="001C1517"/>
    <w:rsid w:val="00226C86"/>
    <w:rsid w:val="0023658E"/>
    <w:rsid w:val="0024553B"/>
    <w:rsid w:val="00284C3E"/>
    <w:rsid w:val="002B6E58"/>
    <w:rsid w:val="002B72AC"/>
    <w:rsid w:val="002C7992"/>
    <w:rsid w:val="002E2676"/>
    <w:rsid w:val="00366514"/>
    <w:rsid w:val="003A647A"/>
    <w:rsid w:val="003F0FF4"/>
    <w:rsid w:val="00461CC4"/>
    <w:rsid w:val="004F0EB2"/>
    <w:rsid w:val="00576290"/>
    <w:rsid w:val="00590320"/>
    <w:rsid w:val="00591D14"/>
    <w:rsid w:val="005F6CE1"/>
    <w:rsid w:val="006454AF"/>
    <w:rsid w:val="006C75C1"/>
    <w:rsid w:val="007667A5"/>
    <w:rsid w:val="00772A68"/>
    <w:rsid w:val="0084332E"/>
    <w:rsid w:val="0092743E"/>
    <w:rsid w:val="009443DC"/>
    <w:rsid w:val="0095518A"/>
    <w:rsid w:val="00984EF9"/>
    <w:rsid w:val="00A52318"/>
    <w:rsid w:val="00A85135"/>
    <w:rsid w:val="00AC1C0E"/>
    <w:rsid w:val="00C31CCD"/>
    <w:rsid w:val="00CD3696"/>
    <w:rsid w:val="00D50FEF"/>
    <w:rsid w:val="00D626B8"/>
    <w:rsid w:val="00D8651F"/>
    <w:rsid w:val="00DC1D03"/>
    <w:rsid w:val="00E04C98"/>
    <w:rsid w:val="00FA72FC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paragraph" w:styleId="1">
    <w:name w:val="heading 1"/>
    <w:basedOn w:val="a"/>
    <w:next w:val="a"/>
    <w:link w:val="10"/>
    <w:qFormat/>
    <w:rsid w:val="00984EF9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uk-UA"/>
    </w:rPr>
  </w:style>
  <w:style w:type="paragraph" w:styleId="2">
    <w:name w:val="heading 2"/>
    <w:basedOn w:val="a"/>
    <w:next w:val="a"/>
    <w:link w:val="20"/>
    <w:unhideWhenUsed/>
    <w:qFormat/>
    <w:rsid w:val="00984EF9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uk-UA"/>
    </w:rPr>
  </w:style>
  <w:style w:type="paragraph" w:styleId="3">
    <w:name w:val="heading 3"/>
    <w:basedOn w:val="a"/>
    <w:next w:val="a"/>
    <w:link w:val="30"/>
    <w:unhideWhenUsed/>
    <w:qFormat/>
    <w:rsid w:val="00984EF9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4EF9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4EF9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uk-UA"/>
    </w:rPr>
  </w:style>
  <w:style w:type="paragraph" w:styleId="6">
    <w:name w:val="heading 6"/>
    <w:basedOn w:val="a"/>
    <w:next w:val="a"/>
    <w:link w:val="60"/>
    <w:unhideWhenUsed/>
    <w:qFormat/>
    <w:rsid w:val="00984EF9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uk-UA"/>
    </w:rPr>
  </w:style>
  <w:style w:type="paragraph" w:styleId="9">
    <w:name w:val="heading 9"/>
    <w:basedOn w:val="a"/>
    <w:next w:val="a"/>
    <w:link w:val="90"/>
    <w:qFormat/>
    <w:rsid w:val="00984EF9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8"/>
    </w:pPr>
    <w:rPr>
      <w:rFonts w:ascii="Arial" w:eastAsia="Times New Roman" w:hAnsi="Arial" w:cs="Arial"/>
      <w:b/>
      <w:bCs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ви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  <w:style w:type="table" w:customStyle="1" w:styleId="41">
    <w:name w:val="Сетка таблицы4"/>
    <w:basedOn w:val="a1"/>
    <w:next w:val="a4"/>
    <w:uiPriority w:val="39"/>
    <w:rsid w:val="00E04C98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84EF9"/>
    <w:rPr>
      <w:rFonts w:ascii="Calibri" w:eastAsia="Calibri" w:hAnsi="Calibri" w:cs="Calibri"/>
      <w:b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rsid w:val="00984EF9"/>
    <w:rPr>
      <w:rFonts w:ascii="Calibri" w:eastAsia="Calibri" w:hAnsi="Calibri" w:cs="Calibri"/>
      <w:b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rsid w:val="00984EF9"/>
    <w:rPr>
      <w:rFonts w:ascii="Calibri" w:eastAsia="Calibri" w:hAnsi="Calibri" w:cs="Calibri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984EF9"/>
    <w:rPr>
      <w:rFonts w:ascii="Calibri" w:eastAsia="Calibri" w:hAnsi="Calibri" w:cs="Calibri"/>
      <w:b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984EF9"/>
    <w:rPr>
      <w:rFonts w:ascii="Calibri" w:eastAsia="Calibri" w:hAnsi="Calibri" w:cs="Calibri"/>
      <w:b/>
      <w:lang w:val="uk-UA" w:eastAsia="uk-UA"/>
    </w:rPr>
  </w:style>
  <w:style w:type="character" w:customStyle="1" w:styleId="60">
    <w:name w:val="Заголовок 6 Знак"/>
    <w:basedOn w:val="a0"/>
    <w:link w:val="6"/>
    <w:rsid w:val="00984EF9"/>
    <w:rPr>
      <w:rFonts w:ascii="Calibri" w:eastAsia="Calibri" w:hAnsi="Calibri" w:cs="Calibri"/>
      <w:b/>
      <w:sz w:val="20"/>
      <w:szCs w:val="20"/>
      <w:lang w:val="uk-UA" w:eastAsia="uk-UA"/>
    </w:rPr>
  </w:style>
  <w:style w:type="character" w:customStyle="1" w:styleId="90">
    <w:name w:val="Заголовок 9 Знак"/>
    <w:basedOn w:val="a0"/>
    <w:link w:val="9"/>
    <w:rsid w:val="00984EF9"/>
    <w:rPr>
      <w:rFonts w:ascii="Arial" w:eastAsia="Times New Roman" w:hAnsi="Arial" w:cs="Arial"/>
      <w:b/>
      <w:bCs/>
      <w:szCs w:val="20"/>
      <w:u w:val="single"/>
      <w:lang w:val="uk-UA" w:eastAsia="ru-RU"/>
    </w:rPr>
  </w:style>
  <w:style w:type="numbering" w:customStyle="1" w:styleId="11">
    <w:name w:val="Нет списка1"/>
    <w:next w:val="a2"/>
    <w:uiPriority w:val="99"/>
    <w:semiHidden/>
    <w:unhideWhenUsed/>
    <w:rsid w:val="00984EF9"/>
  </w:style>
  <w:style w:type="table" w:customStyle="1" w:styleId="TableNormal">
    <w:name w:val="Table Normal"/>
    <w:rsid w:val="00984EF9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984EF9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uk-UA"/>
    </w:rPr>
  </w:style>
  <w:style w:type="character" w:customStyle="1" w:styleId="aa">
    <w:name w:val="Заголовок Знак"/>
    <w:basedOn w:val="a0"/>
    <w:uiPriority w:val="10"/>
    <w:rsid w:val="00984EF9"/>
    <w:rPr>
      <w:rFonts w:asciiTheme="majorHAnsi" w:eastAsiaTheme="majorEastAsia" w:hAnsiTheme="majorHAnsi" w:cstheme="majorBidi"/>
      <w:spacing w:val="-10"/>
      <w:kern w:val="28"/>
      <w:sz w:val="56"/>
      <w:szCs w:val="56"/>
      <w:lang w:val="uk-UA"/>
    </w:rPr>
  </w:style>
  <w:style w:type="paragraph" w:styleId="ab">
    <w:name w:val="Subtitle"/>
    <w:basedOn w:val="a"/>
    <w:next w:val="a"/>
    <w:link w:val="ac"/>
    <w:uiPriority w:val="11"/>
    <w:qFormat/>
    <w:rsid w:val="00984EF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c">
    <w:name w:val="Підзаголовок Знак"/>
    <w:basedOn w:val="a0"/>
    <w:link w:val="ab"/>
    <w:uiPriority w:val="11"/>
    <w:rsid w:val="00984EF9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paragraph" w:styleId="ad">
    <w:name w:val="header"/>
    <w:basedOn w:val="a"/>
    <w:link w:val="ae"/>
    <w:unhideWhenUsed/>
    <w:rsid w:val="00984EF9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e">
    <w:name w:val="Верхній колонтитул Знак"/>
    <w:basedOn w:val="a0"/>
    <w:link w:val="ad"/>
    <w:rsid w:val="00984EF9"/>
    <w:rPr>
      <w:rFonts w:ascii="Calibri" w:eastAsia="Calibri" w:hAnsi="Calibri" w:cs="Calibri"/>
      <w:lang w:val="uk-UA" w:eastAsia="uk-UA"/>
    </w:rPr>
  </w:style>
  <w:style w:type="paragraph" w:styleId="af">
    <w:name w:val="footer"/>
    <w:basedOn w:val="a"/>
    <w:link w:val="af0"/>
    <w:unhideWhenUsed/>
    <w:rsid w:val="00984EF9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f0">
    <w:name w:val="Нижній колонтитул Знак"/>
    <w:basedOn w:val="a0"/>
    <w:link w:val="af"/>
    <w:rsid w:val="00984EF9"/>
    <w:rPr>
      <w:rFonts w:ascii="Calibri" w:eastAsia="Calibri" w:hAnsi="Calibri" w:cs="Calibri"/>
      <w:lang w:val="uk-UA" w:eastAsia="uk-UA"/>
    </w:rPr>
  </w:style>
  <w:style w:type="paragraph" w:styleId="af1">
    <w:name w:val="No Spacing"/>
    <w:link w:val="af2"/>
    <w:uiPriority w:val="1"/>
    <w:qFormat/>
    <w:rsid w:val="00984EF9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1">
    <w:name w:val="Заголовок 31"/>
    <w:basedOn w:val="a"/>
    <w:next w:val="a"/>
    <w:qFormat/>
    <w:rsid w:val="00984EF9"/>
    <w:pPr>
      <w:keepNext/>
      <w:spacing w:before="240" w:after="60" w:line="240" w:lineRule="auto"/>
      <w:outlineLvl w:val="2"/>
    </w:pPr>
    <w:rPr>
      <w:rFonts w:ascii="Cambria" w:eastAsia="Cambria" w:hAnsi="Cambria" w:cs="Times New Roman"/>
      <w:b/>
      <w:sz w:val="26"/>
      <w:szCs w:val="20"/>
      <w:lang w:val="ru-RU" w:eastAsia="ru-RU"/>
    </w:rPr>
  </w:style>
  <w:style w:type="paragraph" w:customStyle="1" w:styleId="HTML1">
    <w:name w:val="Стандартный HTML1"/>
    <w:aliases w:val=" Знак Знак,Стандартный HTML11,Знак Знак"/>
    <w:basedOn w:val="a"/>
    <w:uiPriority w:val="99"/>
    <w:rsid w:val="00984E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ru-RU" w:eastAsia="ru-RU"/>
    </w:rPr>
  </w:style>
  <w:style w:type="character" w:customStyle="1" w:styleId="110">
    <w:name w:val="Гиперссылка11"/>
    <w:rsid w:val="00984EF9"/>
    <w:rPr>
      <w:color w:val="0000FF"/>
      <w:sz w:val="22"/>
      <w:u w:val="single"/>
    </w:rPr>
  </w:style>
  <w:style w:type="character" w:customStyle="1" w:styleId="12">
    <w:name w:val="Основной шрифт абзаца1"/>
    <w:rsid w:val="00984EF9"/>
    <w:rPr>
      <w:sz w:val="22"/>
    </w:rPr>
  </w:style>
  <w:style w:type="paragraph" w:customStyle="1" w:styleId="rvps2">
    <w:name w:val="rvps2"/>
    <w:basedOn w:val="a"/>
    <w:rsid w:val="00984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TML">
    <w:name w:val="Стандартний HTML Знак"/>
    <w:aliases w:val="Знак9 Знак"/>
    <w:link w:val="HTML0"/>
    <w:uiPriority w:val="99"/>
    <w:rsid w:val="00984EF9"/>
    <w:rPr>
      <w:rFonts w:ascii="Courier New" w:eastAsia="Courier New" w:hAnsi="Courier New"/>
      <w:sz w:val="20"/>
    </w:rPr>
  </w:style>
  <w:style w:type="paragraph" w:styleId="HTML0">
    <w:name w:val="HTML Preformatted"/>
    <w:aliases w:val="Знак9"/>
    <w:basedOn w:val="a"/>
    <w:link w:val="HTML"/>
    <w:uiPriority w:val="99"/>
    <w:rsid w:val="00984E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lang w:val="ru-RU"/>
    </w:rPr>
  </w:style>
  <w:style w:type="character" w:customStyle="1" w:styleId="HTML10">
    <w:name w:val="Стандартный HTML Знак1"/>
    <w:aliases w:val="Знак9 Знак1"/>
    <w:basedOn w:val="a0"/>
    <w:uiPriority w:val="99"/>
    <w:semiHidden/>
    <w:rsid w:val="00984EF9"/>
    <w:rPr>
      <w:rFonts w:ascii="Consolas" w:hAnsi="Consolas"/>
      <w:sz w:val="20"/>
      <w:szCs w:val="20"/>
      <w:lang w:val="uk-UA"/>
    </w:rPr>
  </w:style>
  <w:style w:type="character" w:customStyle="1" w:styleId="13">
    <w:name w:val="Гиперссылка1"/>
    <w:basedOn w:val="a0"/>
    <w:uiPriority w:val="99"/>
    <w:unhideWhenUsed/>
    <w:rsid w:val="00984EF9"/>
    <w:rPr>
      <w:color w:val="0000FF"/>
      <w:u w:val="single"/>
    </w:rPr>
  </w:style>
  <w:style w:type="paragraph" w:customStyle="1" w:styleId="410">
    <w:name w:val="Заголовок 41"/>
    <w:basedOn w:val="a"/>
    <w:next w:val="a"/>
    <w:qFormat/>
    <w:rsid w:val="00984EF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f3">
    <w:name w:val="List Paragraph"/>
    <w:aliases w:val="EBRD List,Список уровня 2,название табл/рис,заголовок 1.1,Elenco Normale"/>
    <w:basedOn w:val="a"/>
    <w:link w:val="af4"/>
    <w:uiPriority w:val="34"/>
    <w:qFormat/>
    <w:rsid w:val="00984EF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4">
    <w:name w:val="Абзац списку Знак"/>
    <w:aliases w:val="EBRD List Знак,Список уровня 2 Знак,название табл/рис Знак,заголовок 1.1 Знак,Elenco Normale Знак"/>
    <w:link w:val="af3"/>
    <w:uiPriority w:val="34"/>
    <w:locked/>
    <w:rsid w:val="00984E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next w:val="22"/>
    <w:link w:val="23"/>
    <w:unhideWhenUsed/>
    <w:rsid w:val="00984EF9"/>
    <w:pPr>
      <w:spacing w:after="120" w:line="480" w:lineRule="auto"/>
    </w:pPr>
    <w:rPr>
      <w:rFonts w:cs="Times New Roman"/>
      <w:b/>
      <w:lang w:val="ru-RU"/>
    </w:rPr>
  </w:style>
  <w:style w:type="character" w:customStyle="1" w:styleId="23">
    <w:name w:val="Основной текст 2 Знак"/>
    <w:basedOn w:val="a0"/>
    <w:link w:val="21"/>
    <w:rsid w:val="00984EF9"/>
    <w:rPr>
      <w:rFonts w:cs="Times New Roman"/>
      <w:b/>
      <w:lang w:eastAsia="en-US"/>
    </w:rPr>
  </w:style>
  <w:style w:type="paragraph" w:styleId="32">
    <w:name w:val="Body Text Indent 3"/>
    <w:basedOn w:val="a"/>
    <w:link w:val="33"/>
    <w:uiPriority w:val="99"/>
    <w:unhideWhenUsed/>
    <w:rsid w:val="00984E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4">
    <w:name w:val="Основной текст с отступом 3 Знак"/>
    <w:basedOn w:val="a0"/>
    <w:uiPriority w:val="99"/>
    <w:rsid w:val="00984EF9"/>
    <w:rPr>
      <w:sz w:val="16"/>
      <w:szCs w:val="16"/>
      <w:lang w:val="uk-UA"/>
    </w:rPr>
  </w:style>
  <w:style w:type="paragraph" w:customStyle="1" w:styleId="standard">
    <w:name w:val="standard"/>
    <w:basedOn w:val="a"/>
    <w:rsid w:val="00984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3">
    <w:name w:val="Основний текст з відступом 3 Знак"/>
    <w:basedOn w:val="a0"/>
    <w:link w:val="32"/>
    <w:uiPriority w:val="99"/>
    <w:locked/>
    <w:rsid w:val="00984EF9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customStyle="1" w:styleId="14">
    <w:name w:val="Обычный1"/>
    <w:uiPriority w:val="99"/>
    <w:qFormat/>
    <w:rsid w:val="00984E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5">
    <w:name w:val="Сетка таблицы1"/>
    <w:basedOn w:val="a1"/>
    <w:next w:val="a4"/>
    <w:rsid w:val="00984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basedOn w:val="a0"/>
    <w:uiPriority w:val="22"/>
    <w:qFormat/>
    <w:rsid w:val="00984EF9"/>
    <w:rPr>
      <w:b/>
      <w:bCs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984EF9"/>
    <w:rPr>
      <w:color w:val="605E5C"/>
      <w:shd w:val="clear" w:color="auto" w:fill="E1DFDD"/>
    </w:rPr>
  </w:style>
  <w:style w:type="paragraph" w:styleId="af6">
    <w:name w:val="Balloon Text"/>
    <w:basedOn w:val="a"/>
    <w:link w:val="af7"/>
    <w:unhideWhenUsed/>
    <w:rsid w:val="00984EF9"/>
    <w:pPr>
      <w:spacing w:after="0" w:line="240" w:lineRule="auto"/>
    </w:pPr>
    <w:rPr>
      <w:rFonts w:ascii="Segoe UI" w:eastAsia="Calibri" w:hAnsi="Segoe UI" w:cs="Segoe UI"/>
      <w:sz w:val="18"/>
      <w:szCs w:val="18"/>
      <w:lang w:eastAsia="uk-UA"/>
    </w:rPr>
  </w:style>
  <w:style w:type="character" w:customStyle="1" w:styleId="af7">
    <w:name w:val="Текст у виносці Знак"/>
    <w:basedOn w:val="a0"/>
    <w:link w:val="af6"/>
    <w:rsid w:val="00984EF9"/>
    <w:rPr>
      <w:rFonts w:ascii="Segoe UI" w:eastAsia="Calibri" w:hAnsi="Segoe UI" w:cs="Segoe UI"/>
      <w:sz w:val="18"/>
      <w:szCs w:val="18"/>
      <w:lang w:val="uk-UA" w:eastAsia="uk-UA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984EF9"/>
    <w:rPr>
      <w:color w:val="800080"/>
      <w:u w:val="single"/>
    </w:rPr>
  </w:style>
  <w:style w:type="character" w:customStyle="1" w:styleId="FontStyle17">
    <w:name w:val="Font Style17"/>
    <w:uiPriority w:val="99"/>
    <w:rsid w:val="00984EF9"/>
    <w:rPr>
      <w:rFonts w:ascii="Times New Roman" w:hAnsi="Times New Roman" w:cs="Times New Roman"/>
      <w:sz w:val="26"/>
      <w:szCs w:val="26"/>
    </w:rPr>
  </w:style>
  <w:style w:type="paragraph" w:styleId="af8">
    <w:name w:val="Body Text"/>
    <w:basedOn w:val="a"/>
    <w:link w:val="af9"/>
    <w:unhideWhenUsed/>
    <w:qFormat/>
    <w:rsid w:val="00984EF9"/>
    <w:pPr>
      <w:spacing w:after="120"/>
    </w:pPr>
    <w:rPr>
      <w:rFonts w:ascii="Calibri" w:eastAsia="Calibri" w:hAnsi="Calibri" w:cs="Calibri"/>
      <w:lang w:eastAsia="uk-UA"/>
    </w:rPr>
  </w:style>
  <w:style w:type="character" w:customStyle="1" w:styleId="af9">
    <w:name w:val="Основний текст Знак"/>
    <w:basedOn w:val="a0"/>
    <w:link w:val="af8"/>
    <w:rsid w:val="00984EF9"/>
    <w:rPr>
      <w:rFonts w:ascii="Calibri" w:eastAsia="Calibri" w:hAnsi="Calibri" w:cs="Calibri"/>
      <w:lang w:val="uk-UA" w:eastAsia="uk-UA"/>
    </w:rPr>
  </w:style>
  <w:style w:type="character" w:customStyle="1" w:styleId="af2">
    <w:name w:val="Без інтервалів Знак"/>
    <w:link w:val="af1"/>
    <w:uiPriority w:val="1"/>
    <w:locked/>
    <w:rsid w:val="00984EF9"/>
    <w:rPr>
      <w:rFonts w:ascii="Calibri" w:eastAsia="Calibri" w:hAnsi="Calibri" w:cs="Times New Roman"/>
      <w:szCs w:val="20"/>
      <w:lang w:eastAsia="ru-RU"/>
    </w:rPr>
  </w:style>
  <w:style w:type="paragraph" w:customStyle="1" w:styleId="18">
    <w:name w:val="Абзац списка1"/>
    <w:basedOn w:val="a"/>
    <w:rsid w:val="00984EF9"/>
    <w:pPr>
      <w:suppressAutoHyphens/>
      <w:spacing w:line="254" w:lineRule="auto"/>
      <w:ind w:left="720"/>
    </w:pPr>
    <w:rPr>
      <w:rFonts w:ascii="Calibri" w:eastAsia="Times New Roman" w:hAnsi="Calibri" w:cs="Calibri"/>
      <w:lang w:val="ru-RU" w:eastAsia="ar-SA"/>
    </w:rPr>
  </w:style>
  <w:style w:type="paragraph" w:customStyle="1" w:styleId="LO-normal">
    <w:name w:val="LO-normal"/>
    <w:rsid w:val="00984EF9"/>
    <w:pPr>
      <w:suppressAutoHyphens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uk-UA" w:eastAsia="zh-CN" w:bidi="hi-IN"/>
    </w:rPr>
  </w:style>
  <w:style w:type="paragraph" w:customStyle="1" w:styleId="rvps14">
    <w:name w:val="rvps14"/>
    <w:basedOn w:val="a"/>
    <w:rsid w:val="00984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val="ru-RU" w:eastAsia="ru-RU"/>
    </w:rPr>
  </w:style>
  <w:style w:type="character" w:styleId="afa">
    <w:name w:val="annotation reference"/>
    <w:basedOn w:val="a0"/>
    <w:uiPriority w:val="99"/>
    <w:unhideWhenUsed/>
    <w:rsid w:val="00984EF9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984EF9"/>
    <w:pPr>
      <w:spacing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fc">
    <w:name w:val="Текст примітки Знак"/>
    <w:basedOn w:val="a0"/>
    <w:link w:val="afb"/>
    <w:uiPriority w:val="99"/>
    <w:rsid w:val="00984EF9"/>
    <w:rPr>
      <w:rFonts w:ascii="Calibri" w:eastAsia="Calibri" w:hAnsi="Calibri" w:cs="Calibri"/>
      <w:sz w:val="20"/>
      <w:szCs w:val="20"/>
      <w:lang w:val="uk-UA" w:eastAsia="uk-UA"/>
    </w:rPr>
  </w:style>
  <w:style w:type="paragraph" w:styleId="afd">
    <w:name w:val="annotation subject"/>
    <w:basedOn w:val="afb"/>
    <w:next w:val="afb"/>
    <w:link w:val="afe"/>
    <w:uiPriority w:val="99"/>
    <w:unhideWhenUsed/>
    <w:rsid w:val="00984EF9"/>
    <w:rPr>
      <w:b/>
      <w:bCs/>
    </w:rPr>
  </w:style>
  <w:style w:type="character" w:customStyle="1" w:styleId="afe">
    <w:name w:val="Тема примітки Знак"/>
    <w:basedOn w:val="afc"/>
    <w:link w:val="afd"/>
    <w:uiPriority w:val="99"/>
    <w:rsid w:val="00984EF9"/>
    <w:rPr>
      <w:rFonts w:ascii="Calibri" w:eastAsia="Calibri" w:hAnsi="Calibri" w:cs="Calibri"/>
      <w:b/>
      <w:bCs/>
      <w:sz w:val="20"/>
      <w:szCs w:val="20"/>
      <w:lang w:val="uk-UA" w:eastAsia="uk-UA"/>
    </w:rPr>
  </w:style>
  <w:style w:type="paragraph" w:styleId="aff">
    <w:name w:val="Revision"/>
    <w:hidden/>
    <w:uiPriority w:val="99"/>
    <w:semiHidden/>
    <w:rsid w:val="00984EF9"/>
    <w:pPr>
      <w:spacing w:after="0" w:line="240" w:lineRule="auto"/>
    </w:pPr>
    <w:rPr>
      <w:rFonts w:ascii="Calibri" w:eastAsia="Calibri" w:hAnsi="Calibri" w:cs="Calibri"/>
      <w:lang w:val="uk-UA" w:eastAsia="uk-UA"/>
    </w:rPr>
  </w:style>
  <w:style w:type="table" w:customStyle="1" w:styleId="111">
    <w:name w:val="Сетка таблицы11"/>
    <w:basedOn w:val="a1"/>
    <w:next w:val="a4"/>
    <w:uiPriority w:val="39"/>
    <w:rsid w:val="00984EF9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4"/>
    <w:uiPriority w:val="39"/>
    <w:rsid w:val="00984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4"/>
    <w:uiPriority w:val="39"/>
    <w:rsid w:val="00984EF9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984EF9"/>
  </w:style>
  <w:style w:type="paragraph" w:customStyle="1" w:styleId="TableParagraph">
    <w:name w:val="Table Paragraph"/>
    <w:basedOn w:val="a"/>
    <w:rsid w:val="00984EF9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uk-UA"/>
    </w:rPr>
  </w:style>
  <w:style w:type="paragraph" w:customStyle="1" w:styleId="Style5">
    <w:name w:val="Style5"/>
    <w:basedOn w:val="a"/>
    <w:rsid w:val="00984E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rsid w:val="00984EF9"/>
    <w:rPr>
      <w:rFonts w:ascii="Times New Roman" w:hAnsi="Times New Roman" w:cs="Times New Roman"/>
      <w:sz w:val="20"/>
      <w:szCs w:val="20"/>
    </w:rPr>
  </w:style>
  <w:style w:type="paragraph" w:customStyle="1" w:styleId="rvps7">
    <w:name w:val="rvps7"/>
    <w:basedOn w:val="a"/>
    <w:rsid w:val="00984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rsid w:val="00984EF9"/>
  </w:style>
  <w:style w:type="paragraph" w:customStyle="1" w:styleId="25">
    <w:name w:val="Обычный2"/>
    <w:rsid w:val="00984EF9"/>
    <w:pPr>
      <w:spacing w:after="0" w:line="276" w:lineRule="auto"/>
    </w:pPr>
    <w:rPr>
      <w:rFonts w:ascii="Arial" w:eastAsia="Arial" w:hAnsi="Arial" w:cs="Times New Roman"/>
      <w:color w:val="000000"/>
      <w:szCs w:val="20"/>
      <w:lang w:eastAsia="ru-RU"/>
    </w:rPr>
  </w:style>
  <w:style w:type="paragraph" w:styleId="aff0">
    <w:name w:val="Body Text Indent"/>
    <w:basedOn w:val="a"/>
    <w:link w:val="aff1"/>
    <w:uiPriority w:val="99"/>
    <w:unhideWhenUsed/>
    <w:rsid w:val="00984EF9"/>
    <w:pPr>
      <w:spacing w:after="120"/>
      <w:ind w:left="283"/>
    </w:pPr>
    <w:rPr>
      <w:rFonts w:ascii="Calibri" w:eastAsia="Calibri" w:hAnsi="Calibri" w:cs="Times New Roman"/>
      <w:lang w:val="ru-RU"/>
    </w:rPr>
  </w:style>
  <w:style w:type="character" w:customStyle="1" w:styleId="aff1">
    <w:name w:val="Основний текст з відступом Знак"/>
    <w:basedOn w:val="a0"/>
    <w:link w:val="aff0"/>
    <w:uiPriority w:val="99"/>
    <w:rsid w:val="00984EF9"/>
    <w:rPr>
      <w:rFonts w:ascii="Calibri" w:eastAsia="Calibri" w:hAnsi="Calibri" w:cs="Times New Roman"/>
    </w:rPr>
  </w:style>
  <w:style w:type="paragraph" w:styleId="aff2">
    <w:name w:val="caption"/>
    <w:basedOn w:val="a"/>
    <w:next w:val="a"/>
    <w:qFormat/>
    <w:rsid w:val="00984EF9"/>
    <w:pPr>
      <w:widowControl w:val="0"/>
      <w:shd w:val="clear" w:color="auto" w:fill="FFFFFF"/>
      <w:autoSpaceDE w:val="0"/>
      <w:autoSpaceDN w:val="0"/>
      <w:adjustRightInd w:val="0"/>
      <w:spacing w:before="283" w:after="336" w:line="278" w:lineRule="exact"/>
      <w:ind w:right="19"/>
      <w:jc w:val="right"/>
    </w:pPr>
    <w:rPr>
      <w:rFonts w:ascii="Arial" w:eastAsia="Times New Roman" w:hAnsi="Arial" w:cs="Arial"/>
      <w:b/>
      <w:bCs/>
      <w:color w:val="000000"/>
      <w:spacing w:val="-2"/>
      <w:sz w:val="21"/>
      <w:szCs w:val="21"/>
      <w:lang w:val="ru-RU" w:eastAsia="ru-RU"/>
    </w:rPr>
  </w:style>
  <w:style w:type="character" w:customStyle="1" w:styleId="a9">
    <w:name w:val="Назва Знак"/>
    <w:basedOn w:val="a0"/>
    <w:link w:val="a8"/>
    <w:uiPriority w:val="10"/>
    <w:rsid w:val="00984EF9"/>
    <w:rPr>
      <w:rFonts w:ascii="Calibri" w:eastAsia="Calibri" w:hAnsi="Calibri" w:cs="Calibri"/>
      <w:b/>
      <w:sz w:val="72"/>
      <w:szCs w:val="72"/>
      <w:lang w:val="uk-UA" w:eastAsia="uk-UA"/>
    </w:rPr>
  </w:style>
  <w:style w:type="paragraph" w:styleId="26">
    <w:name w:val="Body Text Indent 2"/>
    <w:basedOn w:val="a"/>
    <w:link w:val="27"/>
    <w:rsid w:val="00984EF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character" w:customStyle="1" w:styleId="27">
    <w:name w:val="Основний текст з відступом 2 Знак"/>
    <w:basedOn w:val="a0"/>
    <w:link w:val="26"/>
    <w:rsid w:val="00984EF9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9">
    <w:name w:val="Без интервала1"/>
    <w:rsid w:val="00984EF9"/>
    <w:pPr>
      <w:spacing w:after="0" w:line="240" w:lineRule="auto"/>
    </w:pPr>
    <w:rPr>
      <w:rFonts w:ascii="Arial" w:eastAsia="Times New Roman" w:hAnsi="Arial" w:cs="Times New Roman"/>
      <w:szCs w:val="20"/>
      <w:lang w:val="de-DE" w:eastAsia="ru-RU"/>
    </w:rPr>
  </w:style>
  <w:style w:type="numbering" w:customStyle="1" w:styleId="28">
    <w:name w:val="Нет списка2"/>
    <w:next w:val="a2"/>
    <w:uiPriority w:val="99"/>
    <w:semiHidden/>
    <w:unhideWhenUsed/>
    <w:rsid w:val="00984EF9"/>
  </w:style>
  <w:style w:type="numbering" w:customStyle="1" w:styleId="36">
    <w:name w:val="Нет списка3"/>
    <w:next w:val="a2"/>
    <w:uiPriority w:val="99"/>
    <w:semiHidden/>
    <w:unhideWhenUsed/>
    <w:rsid w:val="00984EF9"/>
  </w:style>
  <w:style w:type="paragraph" w:customStyle="1" w:styleId="msonormal0">
    <w:name w:val="msonormal"/>
    <w:basedOn w:val="a"/>
    <w:rsid w:val="00984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customStyle="1" w:styleId="51">
    <w:name w:val="Сетка таблицы5"/>
    <w:basedOn w:val="a1"/>
    <w:next w:val="a4"/>
    <w:uiPriority w:val="39"/>
    <w:rsid w:val="00984EF9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984EF9"/>
    <w:pPr>
      <w:spacing w:line="256" w:lineRule="auto"/>
    </w:pPr>
    <w:rPr>
      <w:rFonts w:ascii="Calibri" w:eastAsia="Calibri" w:hAnsi="Calibri" w:cs="Calibri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0">
    <w:name w:val="Сетка таблицы111"/>
    <w:basedOn w:val="a1"/>
    <w:rsid w:val="00984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1"/>
    <w:basedOn w:val="a1"/>
    <w:uiPriority w:val="39"/>
    <w:rsid w:val="00984EF9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Hyperlink"/>
    <w:basedOn w:val="a0"/>
    <w:uiPriority w:val="99"/>
    <w:semiHidden/>
    <w:unhideWhenUsed/>
    <w:rsid w:val="00984EF9"/>
    <w:rPr>
      <w:color w:val="0563C1" w:themeColor="hyperlink"/>
      <w:u w:val="single"/>
    </w:rPr>
  </w:style>
  <w:style w:type="paragraph" w:styleId="22">
    <w:name w:val="Body Text 2"/>
    <w:basedOn w:val="a"/>
    <w:link w:val="29"/>
    <w:uiPriority w:val="99"/>
    <w:semiHidden/>
    <w:unhideWhenUsed/>
    <w:rsid w:val="00984EF9"/>
    <w:pPr>
      <w:spacing w:after="120" w:line="480" w:lineRule="auto"/>
    </w:pPr>
  </w:style>
  <w:style w:type="character" w:customStyle="1" w:styleId="29">
    <w:name w:val="Основний текст 2 Знак"/>
    <w:basedOn w:val="a0"/>
    <w:link w:val="22"/>
    <w:uiPriority w:val="99"/>
    <w:semiHidden/>
    <w:rsid w:val="00984EF9"/>
    <w:rPr>
      <w:lang w:val="uk-UA"/>
    </w:rPr>
  </w:style>
  <w:style w:type="character" w:styleId="aff4">
    <w:name w:val="FollowedHyperlink"/>
    <w:basedOn w:val="a0"/>
    <w:uiPriority w:val="99"/>
    <w:semiHidden/>
    <w:unhideWhenUsed/>
    <w:rsid w:val="00984E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3053</Words>
  <Characters>1741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Олексій Матвійчук</cp:lastModifiedBy>
  <cp:revision>15</cp:revision>
  <dcterms:created xsi:type="dcterms:W3CDTF">2022-08-10T10:32:00Z</dcterms:created>
  <dcterms:modified xsi:type="dcterms:W3CDTF">2023-10-27T12:29:00Z</dcterms:modified>
</cp:coreProperties>
</file>