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1DB0005E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>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7405ED" w:rsidRPr="008C7ACC">
        <w:rPr>
          <w:rFonts w:ascii="Times New Roman" w:hAnsi="Times New Roman" w:cs="Times New Roman"/>
          <w:b/>
          <w:color w:val="000000"/>
          <w:sz w:val="24"/>
          <w:szCs w:val="24"/>
        </w:rPr>
        <w:t>Дніпропетровській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B070B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763D586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C713F0" w:rsidRPr="00D80AD2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7405ED" w:rsidRPr="008C7ACC">
        <w:rPr>
          <w:rFonts w:ascii="Times New Roman" w:hAnsi="Times New Roman" w:cs="Times New Roman"/>
          <w:color w:val="000000"/>
          <w:sz w:val="24"/>
          <w:szCs w:val="24"/>
        </w:rPr>
        <w:t>Дніпропетровській</w:t>
      </w:r>
      <w:r w:rsidR="00C713F0" w:rsidRPr="00D80AD2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5A5FEC5E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46CA" w:rsidRPr="005E46CA">
        <w:rPr>
          <w:rFonts w:ascii="Times New Roman" w:hAnsi="Times New Roman" w:cs="Times New Roman"/>
          <w:color w:val="000000"/>
          <w:sz w:val="24"/>
          <w:szCs w:val="24"/>
        </w:rPr>
        <w:t>UA-2024-01-08-003689-a</w:t>
      </w:r>
      <w:bookmarkStart w:id="0" w:name="_GoBack"/>
      <w:bookmarkEnd w:id="0"/>
    </w:p>
    <w:p w14:paraId="69BF2824" w14:textId="6170EE85" w:rsidR="0024553B" w:rsidRPr="00473ADE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7405ED" w:rsidRPr="008C7ACC">
        <w:rPr>
          <w:rFonts w:ascii="Times New Roman" w:hAnsi="Times New Roman" w:cs="Times New Roman"/>
          <w:sz w:val="24"/>
          <w:szCs w:val="24"/>
        </w:rPr>
        <w:t>17736870,12</w:t>
      </w:r>
      <w:r w:rsidR="00C66353" w:rsidRPr="008C7ACC">
        <w:t xml:space="preserve"> </w:t>
      </w:r>
      <w:r w:rsidR="007B5C52" w:rsidRPr="008C7ACC">
        <w:rPr>
          <w:rFonts w:ascii="Times New Roman" w:hAnsi="Times New Roman" w:cs="Times New Roman"/>
          <w:sz w:val="24"/>
          <w:szCs w:val="24"/>
        </w:rPr>
        <w:t>грн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73ADE">
        <w:rPr>
          <w:rFonts w:ascii="Times New Roman" w:hAnsi="Times New Roman" w:cs="Times New Roman"/>
          <w:sz w:val="24"/>
          <w:szCs w:val="24"/>
        </w:rPr>
        <w:t>ПДВ</w:t>
      </w:r>
      <w:r w:rsidRPr="00473ADE">
        <w:rPr>
          <w:rFonts w:ascii="Times New Roman" w:hAnsi="Times New Roman" w:cs="Times New Roman"/>
          <w:sz w:val="24"/>
          <w:szCs w:val="24"/>
        </w:rPr>
        <w:t>.</w:t>
      </w:r>
      <w:r w:rsidRPr="004B382F">
        <w:rPr>
          <w:rFonts w:ascii="Times New Roman" w:hAnsi="Times New Roman" w:cs="Times New Roman"/>
          <w:sz w:val="24"/>
          <w:szCs w:val="24"/>
        </w:rPr>
        <w:t xml:space="preserve"> </w:t>
      </w:r>
      <w:r w:rsidR="004C2B92" w:rsidRPr="004B382F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DC0EBC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4B382F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>, затверджених Міністерств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 xml:space="preserve"> охорони здоров’я України від 23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липня 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 xml:space="preserve">2019 № 1681 із змінами 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внесеними </w:t>
      </w:r>
      <w:r w:rsidR="004B382F" w:rsidRPr="008F6CBA">
        <w:rPr>
          <w:rFonts w:ascii="Times New Roman" w:hAnsi="Times New Roman" w:cs="Times New Roman"/>
          <w:color w:val="000000"/>
          <w:sz w:val="24"/>
          <w:szCs w:val="24"/>
        </w:rPr>
        <w:t>Нака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>зом</w:t>
      </w:r>
      <w:r w:rsidR="004B382F" w:rsidRPr="008F6CBA">
        <w:rPr>
          <w:rFonts w:ascii="Times New Roman" w:hAnsi="Times New Roman" w:cs="Times New Roman"/>
          <w:color w:val="000000"/>
          <w:sz w:val="24"/>
          <w:szCs w:val="24"/>
        </w:rPr>
        <w:t xml:space="preserve"> Міністерства охорони здоров’я України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серпня 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 xml:space="preserve"> 1472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(далі - Наказ № 1681)</w:t>
      </w:r>
    </w:p>
    <w:p w14:paraId="00B0AB3A" w14:textId="47069676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7405ED" w:rsidRPr="008C7ACC">
        <w:rPr>
          <w:rFonts w:ascii="Times New Roman" w:hAnsi="Times New Roman" w:cs="Times New Roman"/>
          <w:sz w:val="24"/>
          <w:szCs w:val="24"/>
        </w:rPr>
        <w:t>17736870,12</w:t>
      </w:r>
      <w:r w:rsidR="00C66353" w:rsidRPr="008C7ACC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8C7ACC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1E3EB98E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здоров’я Міністерства </w:t>
      </w:r>
      <w:r w:rsidR="00C713F0" w:rsidRPr="00C3554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8C7ACC" w:rsidRPr="008C7A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8C7AC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2B2A5826" w:rsidR="00872BED" w:rsidRPr="008C7ACC" w:rsidRDefault="007405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7ACC">
              <w:rPr>
                <w:rFonts w:ascii="Times New Roman" w:hAnsi="Times New Roman" w:cs="Times New Roman"/>
              </w:rPr>
              <w:t>250686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67614052" w:rsidR="00872BED" w:rsidRPr="008C7ACC" w:rsidRDefault="007405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7ACC">
              <w:rPr>
                <w:rFonts w:ascii="Times New Roman" w:hAnsi="Times New Roman" w:cs="Times New Roman"/>
              </w:rPr>
              <w:t>24,6</w:t>
            </w:r>
            <w:r w:rsidR="008C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49598AD5" w:rsidR="00872BED" w:rsidRPr="008C7ACC" w:rsidRDefault="007405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7ACC">
              <w:rPr>
                <w:rFonts w:ascii="Times New Roman" w:hAnsi="Times New Roman" w:cs="Times New Roman"/>
              </w:rPr>
              <w:t>6166875,6</w:t>
            </w:r>
            <w:r w:rsidR="008C7ACC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7BA21D53" w:rsidR="00872BED" w:rsidRPr="008C7ACC" w:rsidRDefault="007405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7ACC">
              <w:rPr>
                <w:rFonts w:ascii="Times New Roman" w:hAnsi="Times New Roman" w:cs="Times New Roman"/>
              </w:rPr>
              <w:t>250686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18ED6B6C" w:rsidR="00872BED" w:rsidRPr="008C7ACC" w:rsidRDefault="007405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7ACC">
              <w:rPr>
                <w:rFonts w:ascii="Times New Roman" w:hAnsi="Times New Roman" w:cs="Times New Roman"/>
              </w:rPr>
              <w:t>6,2</w:t>
            </w:r>
            <w:r w:rsidR="008C7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717FA7E9" w:rsidR="00872BED" w:rsidRPr="008C7ACC" w:rsidRDefault="007405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7ACC">
              <w:rPr>
                <w:rFonts w:ascii="Times New Roman" w:hAnsi="Times New Roman" w:cs="Times New Roman"/>
              </w:rPr>
              <w:t>1554253,2</w:t>
            </w:r>
            <w:r w:rsidR="008C7ACC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1D4579D8" w:rsidR="00872BED" w:rsidRPr="008C7ACC" w:rsidRDefault="007405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7ACC">
              <w:rPr>
                <w:rFonts w:ascii="Times New Roman" w:hAnsi="Times New Roman" w:cs="Times New Roman"/>
              </w:rPr>
              <w:t>55708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44E0CCE3" w:rsidR="00872BED" w:rsidRPr="008C7ACC" w:rsidRDefault="007405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7ACC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15979DCB" w:rsidR="00872BED" w:rsidRPr="008C7ACC" w:rsidRDefault="007405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7ACC">
              <w:rPr>
                <w:rFonts w:ascii="Times New Roman" w:hAnsi="Times New Roman" w:cs="Times New Roman"/>
              </w:rPr>
              <w:t>7489383,52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3AC8C320" w:rsidR="00872BED" w:rsidRPr="008C7ACC" w:rsidRDefault="007405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7ACC">
              <w:rPr>
                <w:rFonts w:ascii="Times New Roman" w:hAnsi="Times New Roman" w:cs="Times New Roman"/>
              </w:rPr>
              <w:t>55708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305766B0" w:rsidR="00872BED" w:rsidRPr="008C7ACC" w:rsidRDefault="007405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7ACC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673EDBB5" w:rsidR="00872BED" w:rsidRPr="008C7ACC" w:rsidRDefault="007405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7ACC">
              <w:rPr>
                <w:rFonts w:ascii="Times New Roman" w:hAnsi="Times New Roman" w:cs="Times New Roman"/>
              </w:rPr>
              <w:t>2526357,8</w:t>
            </w:r>
            <w:r w:rsidR="008C7ACC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8C7ACC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C7A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661B44D7" w:rsidR="00C713F0" w:rsidRPr="008C7ACC" w:rsidRDefault="007405ED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C7ACC">
              <w:rPr>
                <w:rFonts w:ascii="Times New Roman" w:eastAsia="Times New Roman" w:hAnsi="Times New Roman" w:cs="Times New Roman"/>
                <w:lang w:eastAsia="uk-UA"/>
              </w:rPr>
              <w:t>17736870,12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083C9" w14:textId="77777777" w:rsidR="005D04E2" w:rsidRDefault="005D04E2" w:rsidP="0024553B">
      <w:pPr>
        <w:spacing w:after="0" w:line="240" w:lineRule="auto"/>
      </w:pPr>
      <w:r>
        <w:separator/>
      </w:r>
    </w:p>
  </w:endnote>
  <w:endnote w:type="continuationSeparator" w:id="0">
    <w:p w14:paraId="5935591A" w14:textId="77777777" w:rsidR="005D04E2" w:rsidRDefault="005D04E2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F7ED5" w14:textId="77777777" w:rsidR="005D04E2" w:rsidRDefault="005D04E2" w:rsidP="0024553B">
      <w:pPr>
        <w:spacing w:after="0" w:line="240" w:lineRule="auto"/>
      </w:pPr>
      <w:r>
        <w:separator/>
      </w:r>
    </w:p>
  </w:footnote>
  <w:footnote w:type="continuationSeparator" w:id="0">
    <w:p w14:paraId="19071230" w14:textId="77777777" w:rsidR="005D04E2" w:rsidRDefault="005D04E2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B3825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D04E2"/>
    <w:rsid w:val="005E46CA"/>
    <w:rsid w:val="005F6CE1"/>
    <w:rsid w:val="0060768B"/>
    <w:rsid w:val="0064650E"/>
    <w:rsid w:val="00656314"/>
    <w:rsid w:val="006A60C8"/>
    <w:rsid w:val="006C75C1"/>
    <w:rsid w:val="006E2794"/>
    <w:rsid w:val="00721C24"/>
    <w:rsid w:val="007405ED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72BED"/>
    <w:rsid w:val="008C7ACC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2822</Words>
  <Characters>1609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2023-12-11T23:09:00Z</dcterms:created>
  <dcterms:modified xsi:type="dcterms:W3CDTF">2024-01-08T12:19:00Z</dcterms:modified>
</cp:coreProperties>
</file>