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8A3ED4F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5268A7" w:rsidRPr="00511D47">
        <w:rPr>
          <w:rFonts w:ascii="Times New Roman" w:hAnsi="Times New Roman" w:cs="Times New Roman"/>
          <w:b/>
          <w:color w:val="000000"/>
          <w:sz w:val="24"/>
          <w:szCs w:val="24"/>
        </w:rPr>
        <w:t>Івано-Франківській</w:t>
      </w:r>
      <w:r w:rsidRPr="00511D47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511D4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511D47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4DED74D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C713F0" w:rsidRPr="00511D47">
        <w:rPr>
          <w:rFonts w:ascii="Times New Roman" w:hAnsi="Times New Roman" w:cs="Times New Roman"/>
          <w:color w:val="000000"/>
          <w:sz w:val="24"/>
          <w:szCs w:val="24"/>
        </w:rPr>
        <w:t>людей, які вживають наркотичні засоби ін’єкційним шляхом (далі - ЛВНІ) у </w:t>
      </w:r>
      <w:r w:rsidR="005268A7" w:rsidRPr="00511D47">
        <w:rPr>
          <w:rFonts w:ascii="Times New Roman" w:hAnsi="Times New Roman" w:cs="Times New Roman"/>
          <w:color w:val="000000"/>
          <w:sz w:val="24"/>
          <w:szCs w:val="24"/>
        </w:rPr>
        <w:t>Івано-Франківській</w:t>
      </w:r>
      <w:r w:rsidR="00C713F0" w:rsidRPr="00511D47">
        <w:rPr>
          <w:rFonts w:ascii="Times New Roman" w:hAnsi="Times New Roman" w:cs="Times New Roman"/>
          <w:color w:val="000000"/>
          <w:sz w:val="24"/>
          <w:szCs w:val="24"/>
        </w:rPr>
        <w:t> області).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775A1B1B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2309" w:rsidRPr="00AF2309">
        <w:rPr>
          <w:rFonts w:ascii="Times New Roman" w:hAnsi="Times New Roman" w:cs="Times New Roman"/>
          <w:b/>
          <w:sz w:val="24"/>
          <w:szCs w:val="24"/>
        </w:rPr>
        <w:t>UA-2024-01-10-004436-a</w:t>
      </w:r>
      <w:bookmarkStart w:id="0" w:name="_GoBack"/>
      <w:bookmarkEnd w:id="0"/>
    </w:p>
    <w:p w14:paraId="69BF2824" w14:textId="1232C5E6" w:rsidR="0024553B" w:rsidRPr="00511D47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5268A7" w:rsidRPr="00511D47">
        <w:rPr>
          <w:rFonts w:ascii="Times New Roman" w:hAnsi="Times New Roman" w:cs="Times New Roman"/>
          <w:sz w:val="24"/>
          <w:szCs w:val="24"/>
        </w:rPr>
        <w:t>1733315,16</w:t>
      </w:r>
      <w:r w:rsidR="00C66353" w:rsidRPr="00511D47">
        <w:t xml:space="preserve"> </w:t>
      </w:r>
      <w:r w:rsidR="007B5C52" w:rsidRPr="00511D4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11D47">
        <w:rPr>
          <w:rFonts w:ascii="Times New Roman" w:hAnsi="Times New Roman" w:cs="Times New Roman"/>
          <w:sz w:val="24"/>
          <w:szCs w:val="24"/>
        </w:rPr>
        <w:t>бе</w:t>
      </w:r>
      <w:r w:rsidR="00473ADE" w:rsidRPr="00511D47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511D47">
        <w:rPr>
          <w:rFonts w:ascii="Times New Roman" w:hAnsi="Times New Roman" w:cs="Times New Roman"/>
          <w:sz w:val="24"/>
          <w:szCs w:val="24"/>
        </w:rPr>
        <w:t>ПДВ</w:t>
      </w:r>
      <w:r w:rsidRPr="00511D47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511D47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511D47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511D47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511D47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B64B624" w:rsidR="002B72AC" w:rsidRPr="00511D47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11D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11D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5268A7" w:rsidRPr="00511D47">
        <w:rPr>
          <w:rFonts w:ascii="Times New Roman" w:hAnsi="Times New Roman" w:cs="Times New Roman"/>
          <w:sz w:val="24"/>
          <w:szCs w:val="24"/>
        </w:rPr>
        <w:t>1733315,16</w:t>
      </w:r>
      <w:r w:rsidR="00C66353" w:rsidRPr="00511D47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511D4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11D47">
        <w:rPr>
          <w:rFonts w:ascii="Times New Roman" w:hAnsi="Times New Roman" w:cs="Times New Roman"/>
          <w:sz w:val="24"/>
          <w:szCs w:val="24"/>
        </w:rPr>
        <w:t>бе</w:t>
      </w:r>
      <w:r w:rsidR="00473ADE" w:rsidRPr="00511D47">
        <w:rPr>
          <w:rFonts w:ascii="Times New Roman" w:hAnsi="Times New Roman" w:cs="Times New Roman"/>
          <w:sz w:val="24"/>
          <w:szCs w:val="24"/>
        </w:rPr>
        <w:t>з ПДВ</w:t>
      </w:r>
      <w:r w:rsidR="002C7992" w:rsidRPr="00511D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FEC0CD6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511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511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511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здоров’я Міністерства </w:t>
      </w:r>
      <w:r w:rsidR="00C713F0" w:rsidRPr="00C3554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511D47" w:rsidRPr="00511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55161DF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24498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DB5778A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24,6</w:t>
            </w:r>
            <w:r w:rsidR="00511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4787A2BA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602650,8</w:t>
            </w:r>
            <w:r w:rsidR="00511D47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156909FB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24498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55B79E1B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6,2</w:t>
            </w:r>
            <w:r w:rsidR="00511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014ECFD4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151887,6</w:t>
            </w:r>
            <w:r w:rsidR="00511D47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61F896F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5444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6B55F5C4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6298E16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731891,36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1C170AA2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5444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938DBB4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00395BC3" w:rsidR="00872BED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hAnsi="Times New Roman" w:cs="Times New Roman"/>
              </w:rPr>
              <w:t>246885,4</w:t>
            </w:r>
            <w:r w:rsidR="00511D47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511D47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89A065F" w:rsidR="00C713F0" w:rsidRPr="00511D47" w:rsidRDefault="005268A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11D47">
              <w:rPr>
                <w:rFonts w:ascii="Times New Roman" w:eastAsia="Times New Roman" w:hAnsi="Times New Roman" w:cs="Times New Roman"/>
                <w:lang w:eastAsia="uk-UA"/>
              </w:rPr>
              <w:t>1733315,16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2ECBB" w14:textId="77777777" w:rsidR="009B061F" w:rsidRDefault="009B061F" w:rsidP="0024553B">
      <w:pPr>
        <w:spacing w:after="0" w:line="240" w:lineRule="auto"/>
      </w:pPr>
      <w:r>
        <w:separator/>
      </w:r>
    </w:p>
  </w:endnote>
  <w:endnote w:type="continuationSeparator" w:id="0">
    <w:p w14:paraId="7A06DF39" w14:textId="77777777" w:rsidR="009B061F" w:rsidRDefault="009B061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09E0" w14:textId="77777777" w:rsidR="009B061F" w:rsidRDefault="009B061F" w:rsidP="0024553B">
      <w:pPr>
        <w:spacing w:after="0" w:line="240" w:lineRule="auto"/>
      </w:pPr>
      <w:r>
        <w:separator/>
      </w:r>
    </w:p>
  </w:footnote>
  <w:footnote w:type="continuationSeparator" w:id="0">
    <w:p w14:paraId="606AB921" w14:textId="77777777" w:rsidR="009B061F" w:rsidRDefault="009B061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11D47"/>
    <w:rsid w:val="005268A7"/>
    <w:rsid w:val="00590320"/>
    <w:rsid w:val="005C1443"/>
    <w:rsid w:val="005F6CE1"/>
    <w:rsid w:val="0060768B"/>
    <w:rsid w:val="0064650E"/>
    <w:rsid w:val="00656314"/>
    <w:rsid w:val="00691986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061F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2309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2816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2023-12-11T23:09:00Z</dcterms:created>
  <dcterms:modified xsi:type="dcterms:W3CDTF">2024-01-10T11:26:00Z</dcterms:modified>
</cp:coreProperties>
</file>