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29ADEC3" w:rsidR="002B72AC" w:rsidRPr="001A18F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FF421D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Вінницькій</w:t>
      </w:r>
      <w:r w:rsidR="001C782D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A18F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A18F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A18F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18F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A18F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A18F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A18F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A18F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B3D620E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8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A1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A18F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A18F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A18F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FF421D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Вінницькій</w:t>
      </w:r>
      <w:r w:rsidR="001C782D" w:rsidRPr="001A18F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ED8D10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71E" w:rsidRPr="00C8771E">
        <w:rPr>
          <w:rFonts w:ascii="Times New Roman" w:hAnsi="Times New Roman" w:cs="Times New Roman"/>
          <w:b/>
          <w:sz w:val="24"/>
          <w:szCs w:val="24"/>
        </w:rPr>
        <w:t>UA-2024-01</w:t>
      </w:r>
      <w:bookmarkStart w:id="0" w:name="_GoBack"/>
      <w:bookmarkEnd w:id="0"/>
      <w:r w:rsidR="00C8771E" w:rsidRPr="00C8771E">
        <w:rPr>
          <w:rFonts w:ascii="Times New Roman" w:hAnsi="Times New Roman" w:cs="Times New Roman"/>
          <w:b/>
          <w:sz w:val="24"/>
          <w:szCs w:val="24"/>
        </w:rPr>
        <w:t>-19-013755-a</w:t>
      </w:r>
    </w:p>
    <w:p w14:paraId="69BF2824" w14:textId="115492C3" w:rsidR="0024553B" w:rsidRPr="001A18F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F8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A18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8F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A18F8">
        <w:rPr>
          <w:rFonts w:ascii="Times New Roman" w:hAnsi="Times New Roman" w:cs="Times New Roman"/>
          <w:sz w:val="24"/>
          <w:szCs w:val="24"/>
        </w:rPr>
        <w:br/>
      </w:r>
      <w:r w:rsidR="00FF421D" w:rsidRPr="001A18F8">
        <w:rPr>
          <w:rFonts w:ascii="Times New Roman" w:hAnsi="Times New Roman" w:cs="Times New Roman"/>
          <w:sz w:val="24"/>
          <w:szCs w:val="24"/>
        </w:rPr>
        <w:t>1209730,15</w:t>
      </w:r>
      <w:r w:rsidR="00C66353" w:rsidRPr="001A18F8">
        <w:t xml:space="preserve"> </w:t>
      </w:r>
      <w:r w:rsidR="007B5C52" w:rsidRPr="001A18F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A18F8">
        <w:rPr>
          <w:rFonts w:ascii="Times New Roman" w:hAnsi="Times New Roman" w:cs="Times New Roman"/>
          <w:sz w:val="24"/>
          <w:szCs w:val="24"/>
        </w:rPr>
        <w:t>бе</w:t>
      </w:r>
      <w:r w:rsidR="00473ADE" w:rsidRPr="001A18F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A18F8">
        <w:rPr>
          <w:rFonts w:ascii="Times New Roman" w:hAnsi="Times New Roman" w:cs="Times New Roman"/>
          <w:sz w:val="24"/>
          <w:szCs w:val="24"/>
        </w:rPr>
        <w:t>ПДВ</w:t>
      </w:r>
      <w:r w:rsidRPr="001A18F8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A18F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A18F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A18F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A18F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A64406B" w:rsidR="002B72AC" w:rsidRPr="001A18F8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A18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A18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F421D" w:rsidRPr="001A18F8">
        <w:rPr>
          <w:rFonts w:ascii="Times New Roman" w:hAnsi="Times New Roman" w:cs="Times New Roman"/>
          <w:sz w:val="24"/>
          <w:szCs w:val="24"/>
        </w:rPr>
        <w:t>1209730,15</w:t>
      </w:r>
      <w:r w:rsidR="00C66353" w:rsidRPr="001A18F8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A18F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A18F8">
        <w:rPr>
          <w:rFonts w:ascii="Times New Roman" w:hAnsi="Times New Roman" w:cs="Times New Roman"/>
          <w:sz w:val="24"/>
          <w:szCs w:val="24"/>
        </w:rPr>
        <w:t>бе</w:t>
      </w:r>
      <w:r w:rsidR="00473ADE" w:rsidRPr="001A18F8">
        <w:rPr>
          <w:rFonts w:ascii="Times New Roman" w:hAnsi="Times New Roman" w:cs="Times New Roman"/>
          <w:sz w:val="24"/>
          <w:szCs w:val="24"/>
        </w:rPr>
        <w:t>з ПДВ</w:t>
      </w:r>
      <w:r w:rsidR="002C7992" w:rsidRPr="001A18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61D54CB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A18F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A18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1E4AB967" w14:textId="77777777" w:rsidR="009E6404" w:rsidRPr="00473ADE" w:rsidRDefault="009E6404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1A18F8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1A18F8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1A18F8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1A18F8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1A18F8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1A18F8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1A18F8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8F8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F66F178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110B8A10" w:rsidR="00E2328E" w:rsidRPr="001A18F8" w:rsidRDefault="00FF421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F8910F7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174226,6</w:t>
            </w:r>
            <w:r w:rsidR="001A18F8" w:rsidRPr="001A1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0C76131E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0ADF3030" w:rsidR="00E2328E" w:rsidRPr="001A18F8" w:rsidRDefault="00FF421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1A7A9E05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174230,55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1E76F594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0428269A" w:rsidR="00E2328E" w:rsidRPr="001A18F8" w:rsidRDefault="00FF421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235768A2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174230,55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2D4F979F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06E2A15D" w:rsidR="00E2328E" w:rsidRPr="001A18F8" w:rsidRDefault="00FF421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55EA0CB8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174230,55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6357A494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1A2167B" w:rsidR="00E2328E" w:rsidRPr="001A18F8" w:rsidRDefault="00FF421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D63A8E7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174230,55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3D7D106F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3467CE9B" w:rsidR="00E2328E" w:rsidRPr="001A18F8" w:rsidRDefault="00FF421D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11DDEF3E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174230,55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2E7AE91A" w:rsidR="00E2328E" w:rsidRPr="001A18F8" w:rsidRDefault="00FF421D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1A18F8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691B2B88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1045379,35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1A18F8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8F8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5F2A7056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4B8ECA0F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485CDD86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27392,4</w:t>
            </w:r>
            <w:r w:rsidR="001A18F8" w:rsidRPr="001A1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64F4EAB9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21B6957D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523B2028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27391,68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29C2BE00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10D6774B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66B4B06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27391,68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24390675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58AA9F04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01A1980A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27391,68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7B4DD85D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2432EF3F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09F4CB0D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27391,68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619982D9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183B3F6B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1F1E149B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27391,68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D723431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1A18F8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DAB3905" w:rsidR="00E2328E" w:rsidRPr="001A18F8" w:rsidRDefault="00FF421D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164350,8</w:t>
            </w:r>
            <w:r w:rsidR="001A18F8" w:rsidRPr="001A1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1A18F8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4A78EE2B" w:rsidR="001C782D" w:rsidRPr="001A18F8" w:rsidRDefault="00FF421D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8">
              <w:rPr>
                <w:rFonts w:ascii="Times New Roman" w:hAnsi="Times New Roman" w:cs="Times New Roman"/>
                <w:sz w:val="24"/>
                <w:szCs w:val="24"/>
              </w:rPr>
              <w:t>1209730,15</w:t>
            </w:r>
            <w:r w:rsidR="001C782D" w:rsidRPr="001A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D862" w14:textId="77777777" w:rsidR="000A6F93" w:rsidRDefault="000A6F93" w:rsidP="0024553B">
      <w:pPr>
        <w:spacing w:after="0" w:line="240" w:lineRule="auto"/>
      </w:pPr>
      <w:r>
        <w:separator/>
      </w:r>
    </w:p>
  </w:endnote>
  <w:endnote w:type="continuationSeparator" w:id="0">
    <w:p w14:paraId="6C0CBC5B" w14:textId="77777777" w:rsidR="000A6F93" w:rsidRDefault="000A6F9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FD53" w14:textId="77777777" w:rsidR="000A6F93" w:rsidRDefault="000A6F93" w:rsidP="0024553B">
      <w:pPr>
        <w:spacing w:after="0" w:line="240" w:lineRule="auto"/>
      </w:pPr>
      <w:r>
        <w:separator/>
      </w:r>
    </w:p>
  </w:footnote>
  <w:footnote w:type="continuationSeparator" w:id="0">
    <w:p w14:paraId="091BC032" w14:textId="77777777" w:rsidR="000A6F93" w:rsidRDefault="000A6F9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6F93"/>
    <w:rsid w:val="000A7F02"/>
    <w:rsid w:val="000B6D9F"/>
    <w:rsid w:val="000C70A6"/>
    <w:rsid w:val="001055A1"/>
    <w:rsid w:val="00181E00"/>
    <w:rsid w:val="001A18F8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4D4E55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9E6404"/>
    <w:rsid w:val="009F0358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8771E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2023-12-11T23:27:00Z</dcterms:created>
  <dcterms:modified xsi:type="dcterms:W3CDTF">2024-01-19T14:08:00Z</dcterms:modified>
</cp:coreProperties>
</file>