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60F9557" w:rsidR="002B72AC" w:rsidRPr="00F5416C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>ДК 021:</w:t>
      </w:r>
      <w:r w:rsidRPr="00F54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2015:85140000-2 Послуги у сфері охорони здоров’я різні </w:t>
      </w:r>
      <w:r w:rsidRPr="00F5416C">
        <w:rPr>
          <w:rFonts w:ascii="Times New Roman" w:hAnsi="Times New Roman" w:cs="Times New Roman"/>
          <w:b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01630" w:rsidRPr="00F5416C">
        <w:rPr>
          <w:rFonts w:ascii="Times New Roman" w:hAnsi="Times New Roman" w:cs="Times New Roman"/>
          <w:b/>
          <w:color w:val="000000"/>
          <w:sz w:val="24"/>
          <w:szCs w:val="24"/>
        </w:rPr>
        <w:t>Львівській</w:t>
      </w:r>
      <w:r w:rsidRPr="00F5416C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F5416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F5416C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F5416C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F5416C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5416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F5416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F5416C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F5416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F5416C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ECF3AF8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1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F5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5416C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F5416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F5416C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01630" w:rsidRPr="00F5416C">
        <w:rPr>
          <w:rFonts w:ascii="Times New Roman" w:hAnsi="Times New Roman" w:cs="Times New Roman"/>
          <w:color w:val="000000"/>
          <w:sz w:val="24"/>
          <w:szCs w:val="24"/>
        </w:rPr>
        <w:t>Львівській</w:t>
      </w:r>
      <w:r w:rsidR="00C713F0" w:rsidRPr="00F5416C">
        <w:rPr>
          <w:rFonts w:ascii="Times New Roman" w:hAnsi="Times New Roman" w:cs="Times New Roman"/>
          <w:color w:val="000000"/>
          <w:sz w:val="24"/>
          <w:szCs w:val="24"/>
        </w:rPr>
        <w:t> області)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399B65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454A8" w:rsidRPr="00645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4A8" w:rsidRPr="006454A8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6454A8" w:rsidRPr="006454A8">
        <w:rPr>
          <w:rFonts w:ascii="Times New Roman" w:hAnsi="Times New Roman" w:cs="Times New Roman"/>
          <w:b/>
          <w:sz w:val="24"/>
          <w:szCs w:val="24"/>
        </w:rPr>
        <w:t>A-2024-02-01-015478-a</w:t>
      </w:r>
    </w:p>
    <w:p w14:paraId="69BF2824" w14:textId="3C3AF5D3" w:rsidR="0024553B" w:rsidRPr="00F5416C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01630" w:rsidRPr="00F5416C">
        <w:rPr>
          <w:rFonts w:ascii="Times New Roman" w:hAnsi="Times New Roman" w:cs="Times New Roman"/>
          <w:sz w:val="24"/>
          <w:szCs w:val="24"/>
        </w:rPr>
        <w:t>3170527,62</w:t>
      </w:r>
      <w:r w:rsidR="00C66353" w:rsidRPr="00F5416C">
        <w:t xml:space="preserve"> </w:t>
      </w:r>
      <w:r w:rsidR="007B5C52" w:rsidRPr="00F5416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5416C">
        <w:rPr>
          <w:rFonts w:ascii="Times New Roman" w:hAnsi="Times New Roman" w:cs="Times New Roman"/>
          <w:sz w:val="24"/>
          <w:szCs w:val="24"/>
        </w:rPr>
        <w:t>бе</w:t>
      </w:r>
      <w:r w:rsidR="00473ADE" w:rsidRPr="00F5416C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5416C">
        <w:rPr>
          <w:rFonts w:ascii="Times New Roman" w:hAnsi="Times New Roman" w:cs="Times New Roman"/>
          <w:sz w:val="24"/>
          <w:szCs w:val="24"/>
        </w:rPr>
        <w:t>ПДВ</w:t>
      </w:r>
      <w:r w:rsidRPr="00F5416C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5416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5416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5416C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5416C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0CCA23D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541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541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01630" w:rsidRPr="00F5416C">
        <w:rPr>
          <w:rFonts w:ascii="Times New Roman" w:hAnsi="Times New Roman" w:cs="Times New Roman"/>
          <w:sz w:val="24"/>
          <w:szCs w:val="24"/>
        </w:rPr>
        <w:t>3170527,62</w:t>
      </w:r>
      <w:r w:rsidR="00C66353" w:rsidRPr="00F5416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F5416C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6A8CA3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F541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5416C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54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04B215B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44811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4636252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24,6</w:t>
            </w:r>
            <w:r w:rsidR="00F54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528638B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1102350,6</w:t>
            </w:r>
            <w:r w:rsidR="00F5416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16E16CC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44811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3BFCDD0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6,2</w:t>
            </w:r>
            <w:r w:rsidR="00F54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1E8A5AB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277828,2</w:t>
            </w:r>
            <w:r w:rsidR="00F5416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DD0C692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9958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C2A53C1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CCFA12D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1338753,52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E2F0EB6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9958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C0BDA1A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0477F39" w:rsidR="00872BED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hAnsi="Times New Roman" w:cs="Times New Roman"/>
              </w:rPr>
              <w:t>451595,3</w:t>
            </w:r>
            <w:r w:rsidR="00F5416C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F5416C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8C7DCF2" w:rsidR="00C713F0" w:rsidRPr="00F5416C" w:rsidRDefault="00601630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416C">
              <w:rPr>
                <w:rFonts w:ascii="Times New Roman" w:eastAsia="Times New Roman" w:hAnsi="Times New Roman" w:cs="Times New Roman"/>
                <w:lang w:eastAsia="uk-UA"/>
              </w:rPr>
              <w:t>3170527,62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0311" w14:textId="77777777" w:rsidR="00EF0E0B" w:rsidRDefault="00EF0E0B" w:rsidP="0024553B">
      <w:pPr>
        <w:spacing w:after="0" w:line="240" w:lineRule="auto"/>
      </w:pPr>
      <w:r>
        <w:separator/>
      </w:r>
    </w:p>
  </w:endnote>
  <w:endnote w:type="continuationSeparator" w:id="0">
    <w:p w14:paraId="46BEF221" w14:textId="77777777" w:rsidR="00EF0E0B" w:rsidRDefault="00EF0E0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6E81" w14:textId="77777777" w:rsidR="00EF0E0B" w:rsidRDefault="00EF0E0B" w:rsidP="0024553B">
      <w:pPr>
        <w:spacing w:after="0" w:line="240" w:lineRule="auto"/>
      </w:pPr>
      <w:r>
        <w:separator/>
      </w:r>
    </w:p>
  </w:footnote>
  <w:footnote w:type="continuationSeparator" w:id="0">
    <w:p w14:paraId="5A2F7C98" w14:textId="77777777" w:rsidR="00EF0E0B" w:rsidRDefault="00EF0E0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1630"/>
    <w:rsid w:val="0060768B"/>
    <w:rsid w:val="006454A8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EF0E0B"/>
    <w:rsid w:val="00F5416C"/>
    <w:rsid w:val="00FA72FC"/>
    <w:rsid w:val="00FE32BB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2024-02-01T17:20:00Z</dcterms:modified>
</cp:coreProperties>
</file>