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340E2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</w:t>
      </w:r>
      <w:r w:rsidR="009443DC" w:rsidRPr="00340E2E">
        <w:rPr>
          <w:rFonts w:ascii="Times New Roman" w:hAnsi="Times New Roman" w:cs="Times New Roman"/>
          <w:bCs/>
          <w:sz w:val="24"/>
          <w:szCs w:val="24"/>
        </w:rPr>
        <w:t>закупівлі</w:t>
      </w:r>
      <w:r w:rsidR="0084332E" w:rsidRPr="00340E2E">
        <w:rPr>
          <w:rFonts w:ascii="Times New Roman" w:hAnsi="Times New Roman" w:cs="Times New Roman"/>
          <w:bCs/>
          <w:sz w:val="24"/>
          <w:szCs w:val="24"/>
        </w:rPr>
        <w:t>:</w:t>
      </w:r>
      <w:r w:rsidRPr="00340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3E9D65A1" w:rsidR="002B72AC" w:rsidRPr="00340E2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40E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340E2E">
        <w:rPr>
          <w:rFonts w:ascii="Times New Roman" w:hAnsi="Times New Roman" w:cs="Times New Roman"/>
          <w:b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bookmarkStart w:id="0" w:name="_Hlk155278083"/>
      <w:r w:rsidR="00733E3F" w:rsidRPr="00340E2E">
        <w:rPr>
          <w:rFonts w:ascii="Times New Roman" w:hAnsi="Times New Roman" w:cs="Times New Roman"/>
          <w:b/>
          <w:color w:val="000000"/>
          <w:sz w:val="24"/>
          <w:szCs w:val="24"/>
        </w:rPr>
        <w:t>Полтавській</w:t>
      </w:r>
      <w:bookmarkEnd w:id="0"/>
      <w:r w:rsidRPr="00340E2E">
        <w:rPr>
          <w:rFonts w:ascii="Times New Roman" w:hAnsi="Times New Roman" w:cs="Times New Roman"/>
          <w:b/>
          <w:color w:val="000000"/>
          <w:sz w:val="24"/>
          <w:szCs w:val="24"/>
        </w:rPr>
        <w:t> області)</w:t>
      </w:r>
      <w:r w:rsidR="00473ADE" w:rsidRPr="00340E2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340E2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340E2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340E2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40E2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340E2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340E2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40E2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340E2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40E2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340E2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340E2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340E2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340E2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340E2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340E2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40E2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340E2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340E2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340E2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620187A8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E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340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340E2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340E2E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340E2E">
        <w:rPr>
          <w:rFonts w:ascii="Times New Roman" w:hAnsi="Times New Roman" w:cs="Times New Roman"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733E3F" w:rsidRPr="00340E2E">
        <w:rPr>
          <w:rFonts w:ascii="Times New Roman" w:hAnsi="Times New Roman" w:cs="Times New Roman"/>
          <w:color w:val="000000"/>
          <w:sz w:val="24"/>
          <w:szCs w:val="24"/>
        </w:rPr>
        <w:t>Полтавській</w:t>
      </w:r>
      <w:r w:rsidR="00C713F0" w:rsidRPr="00D80AD2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121B5221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6837" w:rsidRPr="00DC6837">
        <w:rPr>
          <w:rFonts w:ascii="Times New Roman" w:hAnsi="Times New Roman" w:cs="Times New Roman"/>
          <w:b/>
          <w:sz w:val="24"/>
          <w:szCs w:val="24"/>
        </w:rPr>
        <w:t> UA-2024-02-05-015406-a</w:t>
      </w:r>
    </w:p>
    <w:p w14:paraId="69BF2824" w14:textId="2B35FE1F" w:rsidR="0024553B" w:rsidRPr="00340E2E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733E3F" w:rsidRPr="00340E2E">
        <w:rPr>
          <w:rFonts w:ascii="Times New Roman" w:hAnsi="Times New Roman" w:cs="Times New Roman"/>
          <w:sz w:val="24"/>
          <w:szCs w:val="24"/>
        </w:rPr>
        <w:t>3034893,48</w:t>
      </w:r>
      <w:r w:rsidR="00C66353" w:rsidRPr="00340E2E">
        <w:t xml:space="preserve"> </w:t>
      </w:r>
      <w:r w:rsidR="007B5C52" w:rsidRPr="00340E2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340E2E">
        <w:rPr>
          <w:rFonts w:ascii="Times New Roman" w:hAnsi="Times New Roman" w:cs="Times New Roman"/>
          <w:sz w:val="24"/>
          <w:szCs w:val="24"/>
        </w:rPr>
        <w:t>бе</w:t>
      </w:r>
      <w:r w:rsidR="00473ADE" w:rsidRPr="00340E2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340E2E">
        <w:rPr>
          <w:rFonts w:ascii="Times New Roman" w:hAnsi="Times New Roman" w:cs="Times New Roman"/>
          <w:sz w:val="24"/>
          <w:szCs w:val="24"/>
        </w:rPr>
        <w:t>ПДВ</w:t>
      </w:r>
      <w:r w:rsidRPr="00340E2E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340E2E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340E2E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340E2E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340E2E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5583A45E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40E2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340E2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bookmarkStart w:id="2" w:name="_Hlk155278112"/>
      <w:r w:rsidR="00733E3F" w:rsidRPr="00340E2E">
        <w:rPr>
          <w:rFonts w:ascii="Times New Roman" w:hAnsi="Times New Roman" w:cs="Times New Roman"/>
          <w:sz w:val="24"/>
          <w:szCs w:val="24"/>
        </w:rPr>
        <w:t>3034893,48</w:t>
      </w:r>
      <w:r w:rsidR="00C66353" w:rsidRPr="00340E2E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473ADE" w:rsidRPr="00340E2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340E2E">
        <w:rPr>
          <w:rFonts w:ascii="Times New Roman" w:hAnsi="Times New Roman" w:cs="Times New Roman"/>
          <w:sz w:val="24"/>
          <w:szCs w:val="24"/>
        </w:rPr>
        <w:t>бе</w:t>
      </w:r>
      <w:r w:rsidR="00473ADE" w:rsidRPr="00340E2E">
        <w:rPr>
          <w:rFonts w:ascii="Times New Roman" w:hAnsi="Times New Roman" w:cs="Times New Roman"/>
          <w:sz w:val="24"/>
          <w:szCs w:val="24"/>
        </w:rPr>
        <w:t>з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701E32B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», згідно з У</w:t>
      </w:r>
      <w:r w:rsidR="00C713F0" w:rsidRPr="00340E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годою про надання гранту між Державною установою: «Центр громадського здоров’я Міністерства </w:t>
      </w:r>
      <w:r w:rsidR="00C713F0" w:rsidRPr="00340E2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340E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340E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340E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340E2E" w:rsidRPr="00340E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340E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6C21CE44" w:rsidR="00872BED" w:rsidRPr="00340E2E" w:rsidRDefault="00733E3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E2E">
              <w:rPr>
                <w:rFonts w:ascii="Times New Roman" w:hAnsi="Times New Roman" w:cs="Times New Roman"/>
              </w:rPr>
              <w:t>42894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1E74EB86" w:rsidR="00872BED" w:rsidRPr="00340E2E" w:rsidRDefault="00733E3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E2E">
              <w:rPr>
                <w:rFonts w:ascii="Times New Roman" w:hAnsi="Times New Roman" w:cs="Times New Roman"/>
              </w:rPr>
              <w:t>24,6</w:t>
            </w:r>
            <w:r w:rsidR="00340E2E" w:rsidRPr="00340E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453DE172" w:rsidR="00872BED" w:rsidRPr="00340E2E" w:rsidRDefault="00733E3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E2E">
              <w:rPr>
                <w:rFonts w:ascii="Times New Roman" w:hAnsi="Times New Roman" w:cs="Times New Roman"/>
              </w:rPr>
              <w:t>1055192,4</w:t>
            </w:r>
            <w:r w:rsidR="00340E2E" w:rsidRPr="00340E2E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6CDEF7C2" w:rsidR="00872BED" w:rsidRPr="00340E2E" w:rsidRDefault="00733E3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E2E">
              <w:rPr>
                <w:rFonts w:ascii="Times New Roman" w:hAnsi="Times New Roman" w:cs="Times New Roman"/>
              </w:rPr>
              <w:t>42894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067C33BF" w:rsidR="00872BED" w:rsidRPr="00340E2E" w:rsidRDefault="00733E3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E2E">
              <w:rPr>
                <w:rFonts w:ascii="Times New Roman" w:hAnsi="Times New Roman" w:cs="Times New Roman"/>
              </w:rPr>
              <w:t>6,2</w:t>
            </w:r>
            <w:r w:rsidR="00340E2E" w:rsidRPr="00340E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734550E9" w:rsidR="00872BED" w:rsidRPr="00340E2E" w:rsidRDefault="00733E3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E2E">
              <w:rPr>
                <w:rFonts w:ascii="Times New Roman" w:hAnsi="Times New Roman" w:cs="Times New Roman"/>
              </w:rPr>
              <w:t>265942,8</w:t>
            </w:r>
            <w:r w:rsidR="00340E2E" w:rsidRPr="00340E2E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1392B712" w:rsidR="00872BED" w:rsidRPr="00340E2E" w:rsidRDefault="00733E3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E2E">
              <w:rPr>
                <w:rFonts w:ascii="Times New Roman" w:hAnsi="Times New Roman" w:cs="Times New Roman"/>
              </w:rPr>
              <w:t>9532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28C0BADB" w:rsidR="00872BED" w:rsidRPr="00340E2E" w:rsidRDefault="00733E3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E2E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2B64229C" w:rsidR="00872BED" w:rsidRPr="00340E2E" w:rsidRDefault="00733E3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E2E">
              <w:rPr>
                <w:rFonts w:ascii="Times New Roman" w:hAnsi="Times New Roman" w:cs="Times New Roman"/>
              </w:rPr>
              <w:t>1281482,08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6F80DA5B" w:rsidR="00872BED" w:rsidRPr="00340E2E" w:rsidRDefault="00733E3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E2E">
              <w:rPr>
                <w:rFonts w:ascii="Times New Roman" w:hAnsi="Times New Roman" w:cs="Times New Roman"/>
              </w:rPr>
              <w:t>9532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4B5861AC" w:rsidR="00872BED" w:rsidRPr="00340E2E" w:rsidRDefault="00733E3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E2E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65D9E579" w:rsidR="00872BED" w:rsidRPr="00340E2E" w:rsidRDefault="00733E3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E2E">
              <w:rPr>
                <w:rFonts w:ascii="Times New Roman" w:hAnsi="Times New Roman" w:cs="Times New Roman"/>
              </w:rPr>
              <w:t>432276,2</w:t>
            </w:r>
            <w:r w:rsidR="00340E2E" w:rsidRPr="00340E2E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340E2E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39A3F54F" w:rsidR="00C713F0" w:rsidRPr="00340E2E" w:rsidRDefault="00733E3F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E2E">
              <w:rPr>
                <w:rFonts w:ascii="Times New Roman" w:eastAsia="Times New Roman" w:hAnsi="Times New Roman" w:cs="Times New Roman"/>
                <w:lang w:eastAsia="uk-UA"/>
              </w:rPr>
              <w:t>3034893,48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4A029" w14:textId="77777777" w:rsidR="00FC79F3" w:rsidRDefault="00FC79F3" w:rsidP="0024553B">
      <w:pPr>
        <w:spacing w:after="0" w:line="240" w:lineRule="auto"/>
      </w:pPr>
      <w:r>
        <w:separator/>
      </w:r>
    </w:p>
  </w:endnote>
  <w:endnote w:type="continuationSeparator" w:id="0">
    <w:p w14:paraId="553E50E7" w14:textId="77777777" w:rsidR="00FC79F3" w:rsidRDefault="00FC79F3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095E5" w14:textId="77777777" w:rsidR="00FC79F3" w:rsidRDefault="00FC79F3" w:rsidP="0024553B">
      <w:pPr>
        <w:spacing w:after="0" w:line="240" w:lineRule="auto"/>
      </w:pPr>
      <w:r>
        <w:separator/>
      </w:r>
    </w:p>
  </w:footnote>
  <w:footnote w:type="continuationSeparator" w:id="0">
    <w:p w14:paraId="3ACED873" w14:textId="77777777" w:rsidR="00FC79F3" w:rsidRDefault="00FC79F3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40E2E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D0AB6"/>
    <w:rsid w:val="005F6CE1"/>
    <w:rsid w:val="0060768B"/>
    <w:rsid w:val="0064650E"/>
    <w:rsid w:val="00656314"/>
    <w:rsid w:val="006A60C8"/>
    <w:rsid w:val="006C75C1"/>
    <w:rsid w:val="006E2794"/>
    <w:rsid w:val="00721C24"/>
    <w:rsid w:val="00733E3F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91D2D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C6837"/>
    <w:rsid w:val="00DF3578"/>
    <w:rsid w:val="00FA72FC"/>
    <w:rsid w:val="00FC79F3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2809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2023-12-11T23:10:00Z</dcterms:created>
  <dcterms:modified xsi:type="dcterms:W3CDTF">2024-02-05T17:27:00Z</dcterms:modified>
</cp:coreProperties>
</file>