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2D3B11C1" w:rsidR="002B72AC" w:rsidRPr="001D4874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D4874">
        <w:rPr>
          <w:rFonts w:ascii="Times New Roman" w:hAnsi="Times New Roman" w:cs="Times New Roman"/>
          <w:b/>
          <w:color w:val="000000"/>
          <w:sz w:val="24"/>
          <w:szCs w:val="24"/>
        </w:rPr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316404" w:rsidRPr="001D4874">
        <w:rPr>
          <w:rFonts w:ascii="Times New Roman" w:hAnsi="Times New Roman" w:cs="Times New Roman"/>
          <w:b/>
          <w:color w:val="000000"/>
          <w:sz w:val="24"/>
          <w:szCs w:val="24"/>
        </w:rPr>
        <w:t>Одеській</w:t>
      </w:r>
      <w:r w:rsidRPr="001D4874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1D487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1D4874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1D4874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1D4874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D487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1D487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1D4874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D487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1D4874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D487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1D487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1D487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1D487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1D487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1D487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1D4874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D487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1D4874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1D487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1D487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5D02BB4F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8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1D4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1D4874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1D4874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1D4874">
        <w:rPr>
          <w:rFonts w:ascii="Times New Roman" w:hAnsi="Times New Roman" w:cs="Times New Roman"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316404" w:rsidRPr="001D4874">
        <w:rPr>
          <w:rFonts w:ascii="Times New Roman" w:hAnsi="Times New Roman" w:cs="Times New Roman"/>
          <w:color w:val="000000"/>
          <w:sz w:val="24"/>
          <w:szCs w:val="24"/>
        </w:rPr>
        <w:t>Одеській</w:t>
      </w:r>
      <w:r w:rsidR="00C713F0" w:rsidRPr="001D4874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04297900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1109" w:rsidRPr="00561109">
        <w:rPr>
          <w:rFonts w:ascii="Times New Roman" w:hAnsi="Times New Roman" w:cs="Times New Roman"/>
          <w:b/>
          <w:sz w:val="24"/>
          <w:szCs w:val="24"/>
        </w:rPr>
        <w:t>UA-2024-02-06-012869-a</w:t>
      </w:r>
      <w:bookmarkEnd w:id="0"/>
    </w:p>
    <w:p w14:paraId="69BF2824" w14:textId="284D3355" w:rsidR="0024553B" w:rsidRPr="001D4874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316404" w:rsidRPr="001D4874">
        <w:rPr>
          <w:rFonts w:ascii="Times New Roman" w:hAnsi="Times New Roman" w:cs="Times New Roman"/>
          <w:sz w:val="24"/>
          <w:szCs w:val="24"/>
        </w:rPr>
        <w:t>13402945,44</w:t>
      </w:r>
      <w:r w:rsidR="00C66353" w:rsidRPr="001D4874">
        <w:t xml:space="preserve"> </w:t>
      </w:r>
      <w:r w:rsidR="007B5C52" w:rsidRPr="001D4874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D4874">
        <w:rPr>
          <w:rFonts w:ascii="Times New Roman" w:hAnsi="Times New Roman" w:cs="Times New Roman"/>
          <w:sz w:val="24"/>
          <w:szCs w:val="24"/>
        </w:rPr>
        <w:t>бе</w:t>
      </w:r>
      <w:r w:rsidR="00473ADE" w:rsidRPr="001D4874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1D4874">
        <w:rPr>
          <w:rFonts w:ascii="Times New Roman" w:hAnsi="Times New Roman" w:cs="Times New Roman"/>
          <w:sz w:val="24"/>
          <w:szCs w:val="24"/>
        </w:rPr>
        <w:t>ПДВ</w:t>
      </w:r>
      <w:r w:rsidRPr="001D4874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1D4874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1D4874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1D4874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1D4874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6B2AC4FE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D487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1D487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316404" w:rsidRPr="001D4874">
        <w:rPr>
          <w:rFonts w:ascii="Times New Roman" w:hAnsi="Times New Roman" w:cs="Times New Roman"/>
          <w:sz w:val="24"/>
          <w:szCs w:val="24"/>
        </w:rPr>
        <w:t>13402945,44</w:t>
      </w:r>
      <w:r w:rsidR="00C66353" w:rsidRPr="001D4874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1D4874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3D781794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</w:t>
      </w:r>
      <w:r w:rsidR="00C713F0" w:rsidRPr="001D48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Міністерства </w:t>
      </w:r>
      <w:r w:rsidR="00C713F0" w:rsidRPr="001D487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1D48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1D48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1D48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1D4874" w:rsidRPr="001D48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1D48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30728004" w:rsidR="00872BED" w:rsidRPr="003235D8" w:rsidRDefault="0031640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235D8">
              <w:rPr>
                <w:rFonts w:ascii="Times New Roman" w:hAnsi="Times New Roman" w:cs="Times New Roman"/>
              </w:rPr>
              <w:t>189432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6C1C9F65" w:rsidR="00872BED" w:rsidRPr="003235D8" w:rsidRDefault="0031640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235D8">
              <w:rPr>
                <w:rFonts w:ascii="Times New Roman" w:hAnsi="Times New Roman" w:cs="Times New Roman"/>
              </w:rPr>
              <w:t>24,6</w:t>
            </w:r>
            <w:r w:rsidR="003235D8" w:rsidRPr="003235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338DDDBD" w:rsidR="00872BED" w:rsidRPr="003235D8" w:rsidRDefault="0031640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235D8">
              <w:rPr>
                <w:rFonts w:ascii="Times New Roman" w:hAnsi="Times New Roman" w:cs="Times New Roman"/>
              </w:rPr>
              <w:t>4660027,2</w:t>
            </w:r>
            <w:r w:rsidR="003235D8" w:rsidRPr="003235D8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00FA6FD8" w:rsidR="00872BED" w:rsidRPr="003235D8" w:rsidRDefault="0031640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235D8">
              <w:rPr>
                <w:rFonts w:ascii="Times New Roman" w:hAnsi="Times New Roman" w:cs="Times New Roman"/>
              </w:rPr>
              <w:t>189432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211BC71A" w:rsidR="00872BED" w:rsidRPr="003235D8" w:rsidRDefault="0031640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235D8">
              <w:rPr>
                <w:rFonts w:ascii="Times New Roman" w:hAnsi="Times New Roman" w:cs="Times New Roman"/>
              </w:rPr>
              <w:t>6,2</w:t>
            </w:r>
            <w:r w:rsidR="003235D8" w:rsidRPr="003235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61451D9C" w:rsidR="00872BED" w:rsidRPr="003235D8" w:rsidRDefault="0031640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235D8">
              <w:rPr>
                <w:rFonts w:ascii="Times New Roman" w:hAnsi="Times New Roman" w:cs="Times New Roman"/>
              </w:rPr>
              <w:t>1174478,4</w:t>
            </w:r>
            <w:r w:rsidR="003235D8" w:rsidRPr="003235D8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24514D99" w:rsidR="00872BED" w:rsidRPr="003235D8" w:rsidRDefault="0031640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235D8">
              <w:rPr>
                <w:rFonts w:ascii="Times New Roman" w:hAnsi="Times New Roman" w:cs="Times New Roman"/>
              </w:rPr>
              <w:t>42096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58D09758" w:rsidR="00872BED" w:rsidRPr="003235D8" w:rsidRDefault="0031640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235D8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2C657051" w:rsidR="00872BED" w:rsidRPr="003235D8" w:rsidRDefault="0031640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235D8">
              <w:rPr>
                <w:rFonts w:ascii="Times New Roman" w:hAnsi="Times New Roman" w:cs="Times New Roman"/>
              </w:rPr>
              <w:t>5659386,24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4122CA31" w:rsidR="00872BED" w:rsidRPr="003235D8" w:rsidRDefault="0031640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235D8">
              <w:rPr>
                <w:rFonts w:ascii="Times New Roman" w:hAnsi="Times New Roman" w:cs="Times New Roman"/>
              </w:rPr>
              <w:t>42096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3746B335" w:rsidR="00872BED" w:rsidRPr="003235D8" w:rsidRDefault="0031640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235D8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41B1E904" w:rsidR="00872BED" w:rsidRPr="003235D8" w:rsidRDefault="0031640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235D8">
              <w:rPr>
                <w:rFonts w:ascii="Times New Roman" w:hAnsi="Times New Roman" w:cs="Times New Roman"/>
              </w:rPr>
              <w:t>1909053,6</w:t>
            </w:r>
            <w:r w:rsidR="003235D8" w:rsidRPr="003235D8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3235D8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235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39DC9D7D" w:rsidR="00C713F0" w:rsidRPr="003235D8" w:rsidRDefault="0031640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235D8">
              <w:rPr>
                <w:rFonts w:ascii="Times New Roman" w:eastAsia="Times New Roman" w:hAnsi="Times New Roman" w:cs="Times New Roman"/>
                <w:lang w:eastAsia="uk-UA"/>
              </w:rPr>
              <w:t>13402945,44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FC007" w14:textId="77777777" w:rsidR="00B648BD" w:rsidRDefault="00B648BD" w:rsidP="0024553B">
      <w:pPr>
        <w:spacing w:after="0" w:line="240" w:lineRule="auto"/>
      </w:pPr>
      <w:r>
        <w:separator/>
      </w:r>
    </w:p>
  </w:endnote>
  <w:endnote w:type="continuationSeparator" w:id="0">
    <w:p w14:paraId="22F4903D" w14:textId="77777777" w:rsidR="00B648BD" w:rsidRDefault="00B648BD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C9FA4" w14:textId="77777777" w:rsidR="00B648BD" w:rsidRDefault="00B648BD" w:rsidP="0024553B">
      <w:pPr>
        <w:spacing w:after="0" w:line="240" w:lineRule="auto"/>
      </w:pPr>
      <w:r>
        <w:separator/>
      </w:r>
    </w:p>
  </w:footnote>
  <w:footnote w:type="continuationSeparator" w:id="0">
    <w:p w14:paraId="29D1E3F3" w14:textId="77777777" w:rsidR="00B648BD" w:rsidRDefault="00B648BD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620F3"/>
    <w:rsid w:val="00092D9B"/>
    <w:rsid w:val="000A7F02"/>
    <w:rsid w:val="000B6D9F"/>
    <w:rsid w:val="000C70A6"/>
    <w:rsid w:val="001055A1"/>
    <w:rsid w:val="00181E00"/>
    <w:rsid w:val="001C1517"/>
    <w:rsid w:val="001D4874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6404"/>
    <w:rsid w:val="00317E8E"/>
    <w:rsid w:val="00321499"/>
    <w:rsid w:val="003235D8"/>
    <w:rsid w:val="003552E8"/>
    <w:rsid w:val="00366514"/>
    <w:rsid w:val="00393926"/>
    <w:rsid w:val="003C1BE5"/>
    <w:rsid w:val="004365F6"/>
    <w:rsid w:val="00473ADE"/>
    <w:rsid w:val="004B382F"/>
    <w:rsid w:val="004C2B92"/>
    <w:rsid w:val="00561109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648BD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2810</Words>
  <Characters>1603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dcterms:created xsi:type="dcterms:W3CDTF">2023-12-11T23:10:00Z</dcterms:created>
  <dcterms:modified xsi:type="dcterms:W3CDTF">2024-02-06T14:20:00Z</dcterms:modified>
</cp:coreProperties>
</file>