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094F7DCC" w:rsidR="002B72AC" w:rsidRPr="00974B06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Pr="00D80A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людей, </w:t>
      </w:r>
      <w:r w:rsidRPr="00974B06">
        <w:rPr>
          <w:rFonts w:ascii="Times New Roman" w:hAnsi="Times New Roman" w:cs="Times New Roman"/>
          <w:b/>
          <w:color w:val="000000"/>
          <w:sz w:val="24"/>
          <w:szCs w:val="24"/>
        </w:rPr>
        <w:t>які вживають наркотичні засоби ін’єкційним шляхом (далі - ЛВНІ) у </w:t>
      </w:r>
      <w:r w:rsidR="00D669F8" w:rsidRPr="00974B06">
        <w:rPr>
          <w:rFonts w:ascii="Times New Roman" w:hAnsi="Times New Roman" w:cs="Times New Roman"/>
          <w:b/>
          <w:color w:val="000000"/>
          <w:sz w:val="24"/>
          <w:szCs w:val="24"/>
        </w:rPr>
        <w:t>Сумській</w:t>
      </w:r>
      <w:r w:rsidRPr="00974B06">
        <w:rPr>
          <w:rFonts w:ascii="Times New Roman" w:hAnsi="Times New Roman" w:cs="Times New Roman"/>
          <w:b/>
          <w:color w:val="000000"/>
          <w:sz w:val="24"/>
          <w:szCs w:val="24"/>
        </w:rPr>
        <w:t> області)</w:t>
      </w:r>
      <w:r w:rsidR="00473ADE" w:rsidRPr="00974B06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974B06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974B06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974B06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974B06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974B0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974B06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974B0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974B06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974B0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974B0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974B0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974B0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974B0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974B0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974B06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974B0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974B06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974B0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974B0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1E70E0FC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B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974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974B06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974B06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974B06">
        <w:rPr>
          <w:rFonts w:ascii="Times New Roman" w:hAnsi="Times New Roman" w:cs="Times New Roman"/>
          <w:color w:val="000000"/>
          <w:sz w:val="24"/>
          <w:szCs w:val="24"/>
        </w:rPr>
        <w:br/>
        <w:t>(Послуги профілактики ВІЛ серед групи підвищеного ризику щодо інфікування ВІЛ людей, які вживають наркотичні засоби ін’єкційним шляхом (далі - ЛВНІ) у </w:t>
      </w:r>
      <w:r w:rsidR="00D669F8" w:rsidRPr="00974B06">
        <w:rPr>
          <w:rFonts w:ascii="Times New Roman" w:hAnsi="Times New Roman" w:cs="Times New Roman"/>
          <w:color w:val="000000"/>
          <w:sz w:val="24"/>
          <w:szCs w:val="24"/>
        </w:rPr>
        <w:t>Сумській</w:t>
      </w:r>
      <w:r w:rsidR="00C713F0" w:rsidRPr="00974B06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4CD000D6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8524B" w:rsidRPr="0048524B">
        <w:rPr>
          <w:rFonts w:ascii="Times New Roman" w:hAnsi="Times New Roman" w:cs="Times New Roman"/>
          <w:b/>
          <w:sz w:val="24"/>
          <w:szCs w:val="24"/>
        </w:rPr>
        <w:t>U</w:t>
      </w:r>
      <w:bookmarkStart w:id="0" w:name="_GoBack"/>
      <w:bookmarkEnd w:id="0"/>
      <w:r w:rsidR="0048524B" w:rsidRPr="0048524B">
        <w:rPr>
          <w:rFonts w:ascii="Times New Roman" w:hAnsi="Times New Roman" w:cs="Times New Roman"/>
          <w:b/>
          <w:sz w:val="24"/>
          <w:szCs w:val="24"/>
        </w:rPr>
        <w:t>A-2024-02-06-014381-a</w:t>
      </w:r>
    </w:p>
    <w:p w14:paraId="69BF2824" w14:textId="7A69EB28" w:rsidR="0024553B" w:rsidRPr="00974B06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B06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974B0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74B06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974B06">
        <w:rPr>
          <w:rFonts w:ascii="Times New Roman" w:hAnsi="Times New Roman" w:cs="Times New Roman"/>
          <w:sz w:val="24"/>
          <w:szCs w:val="24"/>
        </w:rPr>
        <w:br/>
      </w:r>
      <w:r w:rsidR="00D669F8" w:rsidRPr="00974B06">
        <w:rPr>
          <w:rFonts w:ascii="Times New Roman" w:hAnsi="Times New Roman" w:cs="Times New Roman"/>
          <w:sz w:val="24"/>
          <w:szCs w:val="24"/>
        </w:rPr>
        <w:t>4805141,88</w:t>
      </w:r>
      <w:r w:rsidR="00C66353" w:rsidRPr="00974B06">
        <w:t xml:space="preserve"> </w:t>
      </w:r>
      <w:r w:rsidR="007B5C52" w:rsidRPr="00974B06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974B06">
        <w:rPr>
          <w:rFonts w:ascii="Times New Roman" w:hAnsi="Times New Roman" w:cs="Times New Roman"/>
          <w:sz w:val="24"/>
          <w:szCs w:val="24"/>
        </w:rPr>
        <w:t>бе</w:t>
      </w:r>
      <w:r w:rsidR="00473ADE" w:rsidRPr="00974B06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974B06">
        <w:rPr>
          <w:rFonts w:ascii="Times New Roman" w:hAnsi="Times New Roman" w:cs="Times New Roman"/>
          <w:sz w:val="24"/>
          <w:szCs w:val="24"/>
        </w:rPr>
        <w:t>ПДВ</w:t>
      </w:r>
      <w:r w:rsidRPr="00974B06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974B06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974B06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974B06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974B06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66355502" w:rsidR="002B72AC" w:rsidRPr="00974B06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974B0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974B0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D669F8" w:rsidRPr="00974B06">
        <w:rPr>
          <w:rFonts w:ascii="Times New Roman" w:hAnsi="Times New Roman" w:cs="Times New Roman"/>
          <w:sz w:val="24"/>
          <w:szCs w:val="24"/>
        </w:rPr>
        <w:t>4805141,88</w:t>
      </w:r>
      <w:r w:rsidR="00C66353" w:rsidRPr="00974B06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974B06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974B06">
        <w:rPr>
          <w:rFonts w:ascii="Times New Roman" w:hAnsi="Times New Roman" w:cs="Times New Roman"/>
          <w:sz w:val="24"/>
          <w:szCs w:val="24"/>
        </w:rPr>
        <w:t>бе</w:t>
      </w:r>
      <w:r w:rsidR="00473ADE" w:rsidRPr="00974B06">
        <w:rPr>
          <w:rFonts w:ascii="Times New Roman" w:hAnsi="Times New Roman" w:cs="Times New Roman"/>
          <w:sz w:val="24"/>
          <w:szCs w:val="24"/>
        </w:rPr>
        <w:t>з ПДВ</w:t>
      </w:r>
      <w:r w:rsidR="002C7992" w:rsidRPr="00974B0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7ECE607C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974B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974B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974B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974B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відновлення України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</w:t>
      </w:r>
      <w:r w:rsidR="00C713F0" w:rsidRPr="00974B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Угодою про надання гранту між Державною установою: «Центр громадського здоров’я Міністерства </w:t>
      </w:r>
      <w:r w:rsidR="00C713F0" w:rsidRPr="00974B0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974B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974B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974B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974B06" w:rsidRPr="00974B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974B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2230"/>
        <w:gridCol w:w="1701"/>
        <w:gridCol w:w="2263"/>
      </w:tblGrid>
      <w:tr w:rsidR="00C713F0" w:rsidRPr="00C713F0" w14:paraId="0AB6AB01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872BED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872BED" w:rsidRPr="00C713F0" w14:paraId="52AA2A15" w14:textId="77777777" w:rsidTr="00872BED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58C4738E" w:rsidR="00872BED" w:rsidRPr="00974B06" w:rsidRDefault="00D669F8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74B06">
              <w:rPr>
                <w:rFonts w:ascii="Times New Roman" w:hAnsi="Times New Roman" w:cs="Times New Roman"/>
              </w:rPr>
              <w:t>67914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4E587DF1" w:rsidR="00872BED" w:rsidRPr="00974B06" w:rsidRDefault="00D669F8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74B06">
              <w:rPr>
                <w:rFonts w:ascii="Times New Roman" w:hAnsi="Times New Roman" w:cs="Times New Roman"/>
              </w:rPr>
              <w:t>24,6</w:t>
            </w:r>
            <w:r w:rsidR="00974B06" w:rsidRPr="00974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79E6AEF3" w:rsidR="00872BED" w:rsidRPr="00974B06" w:rsidRDefault="00D669F8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74B06">
              <w:rPr>
                <w:rFonts w:ascii="Times New Roman" w:hAnsi="Times New Roman" w:cs="Times New Roman"/>
              </w:rPr>
              <w:t>1670684,4</w:t>
            </w:r>
            <w:r w:rsidR="00974B06" w:rsidRPr="00974B06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10BD2655" w14:textId="77777777" w:rsidTr="00872BED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0F82EFCA" w:rsidR="00872BED" w:rsidRPr="00974B06" w:rsidRDefault="00D669F8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74B06">
              <w:rPr>
                <w:rFonts w:ascii="Times New Roman" w:hAnsi="Times New Roman" w:cs="Times New Roman"/>
              </w:rPr>
              <w:t>67914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33E45AFF" w:rsidR="00872BED" w:rsidRPr="00974B06" w:rsidRDefault="00D669F8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74B06">
              <w:rPr>
                <w:rFonts w:ascii="Times New Roman" w:hAnsi="Times New Roman" w:cs="Times New Roman"/>
              </w:rPr>
              <w:t>6,2</w:t>
            </w:r>
            <w:r w:rsidR="00974B06" w:rsidRPr="00974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0A1C4744" w:rsidR="00872BED" w:rsidRPr="00974B06" w:rsidRDefault="00D669F8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74B06">
              <w:rPr>
                <w:rFonts w:ascii="Times New Roman" w:hAnsi="Times New Roman" w:cs="Times New Roman"/>
              </w:rPr>
              <w:t>421066,8</w:t>
            </w:r>
            <w:r w:rsidR="00974B06" w:rsidRPr="00974B06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6D241E4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0641ACEC" w:rsidR="00872BED" w:rsidRPr="00974B06" w:rsidRDefault="00D669F8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74B06">
              <w:rPr>
                <w:rFonts w:ascii="Times New Roman" w:hAnsi="Times New Roman" w:cs="Times New Roman"/>
              </w:rPr>
              <w:t>15092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4F9E6CD6" w:rsidR="00872BED" w:rsidRPr="00974B06" w:rsidRDefault="00D669F8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74B06">
              <w:rPr>
                <w:rFonts w:ascii="Times New Roman" w:hAnsi="Times New Roman" w:cs="Times New Roman"/>
              </w:rPr>
              <w:t>134,44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772693EF" w:rsidR="00872BED" w:rsidRPr="00974B06" w:rsidRDefault="00D669F8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74B06">
              <w:rPr>
                <w:rFonts w:ascii="Times New Roman" w:hAnsi="Times New Roman" w:cs="Times New Roman"/>
              </w:rPr>
              <w:t>2028968,48</w:t>
            </w:r>
          </w:p>
        </w:tc>
      </w:tr>
      <w:tr w:rsidR="00872BED" w:rsidRPr="00C713F0" w14:paraId="35EE788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579D224A" w:rsidR="00872BED" w:rsidRPr="00974B06" w:rsidRDefault="00D669F8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74B06">
              <w:rPr>
                <w:rFonts w:ascii="Times New Roman" w:hAnsi="Times New Roman" w:cs="Times New Roman"/>
              </w:rPr>
              <w:t>15092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31D4580B" w:rsidR="00872BED" w:rsidRPr="00974B06" w:rsidRDefault="00D669F8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74B06">
              <w:rPr>
                <w:rFonts w:ascii="Times New Roman" w:hAnsi="Times New Roman" w:cs="Times New Roman"/>
              </w:rPr>
              <w:t>45,35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5A83B74F" w:rsidR="00872BED" w:rsidRPr="00974B06" w:rsidRDefault="00D669F8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74B06">
              <w:rPr>
                <w:rFonts w:ascii="Times New Roman" w:hAnsi="Times New Roman" w:cs="Times New Roman"/>
              </w:rPr>
              <w:t>684422,2</w:t>
            </w:r>
            <w:r w:rsidR="00974B06" w:rsidRPr="00974B06">
              <w:rPr>
                <w:rFonts w:ascii="Times New Roman" w:hAnsi="Times New Roman" w:cs="Times New Roman"/>
              </w:rPr>
              <w:t>0</w:t>
            </w:r>
          </w:p>
        </w:tc>
      </w:tr>
      <w:tr w:rsidR="00C713F0" w:rsidRPr="00C713F0" w14:paraId="482FE29D" w14:textId="77777777" w:rsidTr="00872BED">
        <w:trPr>
          <w:trHeight w:val="420"/>
          <w:jc w:val="center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974B06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74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4777AE49" w:rsidR="00C713F0" w:rsidRPr="00974B06" w:rsidRDefault="00D669F8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74B06">
              <w:rPr>
                <w:rFonts w:ascii="Times New Roman" w:eastAsia="Times New Roman" w:hAnsi="Times New Roman" w:cs="Times New Roman"/>
                <w:lang w:eastAsia="uk-UA"/>
              </w:rPr>
              <w:t>4805141,88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ED541" w14:textId="77777777" w:rsidR="003940D1" w:rsidRDefault="003940D1" w:rsidP="0024553B">
      <w:pPr>
        <w:spacing w:after="0" w:line="240" w:lineRule="auto"/>
      </w:pPr>
      <w:r>
        <w:separator/>
      </w:r>
    </w:p>
  </w:endnote>
  <w:endnote w:type="continuationSeparator" w:id="0">
    <w:p w14:paraId="363FF9F7" w14:textId="77777777" w:rsidR="003940D1" w:rsidRDefault="003940D1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446E6" w14:textId="77777777" w:rsidR="003940D1" w:rsidRDefault="003940D1" w:rsidP="0024553B">
      <w:pPr>
        <w:spacing w:after="0" w:line="240" w:lineRule="auto"/>
      </w:pPr>
      <w:r>
        <w:separator/>
      </w:r>
    </w:p>
  </w:footnote>
  <w:footnote w:type="continuationSeparator" w:id="0">
    <w:p w14:paraId="0C208A2D" w14:textId="77777777" w:rsidR="003940D1" w:rsidRDefault="003940D1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C1517"/>
    <w:rsid w:val="0020027D"/>
    <w:rsid w:val="00226C86"/>
    <w:rsid w:val="0024553B"/>
    <w:rsid w:val="00271558"/>
    <w:rsid w:val="002B6534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940D1"/>
    <w:rsid w:val="003C1BE5"/>
    <w:rsid w:val="004365F6"/>
    <w:rsid w:val="00473ADE"/>
    <w:rsid w:val="0048524B"/>
    <w:rsid w:val="004B382F"/>
    <w:rsid w:val="004C2B92"/>
    <w:rsid w:val="00590320"/>
    <w:rsid w:val="005C1443"/>
    <w:rsid w:val="005F6CE1"/>
    <w:rsid w:val="0060768B"/>
    <w:rsid w:val="0064650E"/>
    <w:rsid w:val="00656314"/>
    <w:rsid w:val="006A60C8"/>
    <w:rsid w:val="006C75C1"/>
    <w:rsid w:val="006E2794"/>
    <w:rsid w:val="00721C24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72BED"/>
    <w:rsid w:val="008F229E"/>
    <w:rsid w:val="009161C4"/>
    <w:rsid w:val="009443DC"/>
    <w:rsid w:val="00944E85"/>
    <w:rsid w:val="0095518A"/>
    <w:rsid w:val="00974B06"/>
    <w:rsid w:val="0099228C"/>
    <w:rsid w:val="009A7880"/>
    <w:rsid w:val="009B4C99"/>
    <w:rsid w:val="00A37D2C"/>
    <w:rsid w:val="00A52318"/>
    <w:rsid w:val="00A71EB1"/>
    <w:rsid w:val="00A77088"/>
    <w:rsid w:val="00A775EB"/>
    <w:rsid w:val="00A86E11"/>
    <w:rsid w:val="00AA0EA1"/>
    <w:rsid w:val="00AA2899"/>
    <w:rsid w:val="00AC1C0E"/>
    <w:rsid w:val="00AF3C4F"/>
    <w:rsid w:val="00B91D2D"/>
    <w:rsid w:val="00BE1FF8"/>
    <w:rsid w:val="00C15F77"/>
    <w:rsid w:val="00C35542"/>
    <w:rsid w:val="00C66353"/>
    <w:rsid w:val="00C713F0"/>
    <w:rsid w:val="00CA68EE"/>
    <w:rsid w:val="00CA6BA2"/>
    <w:rsid w:val="00CE4FB6"/>
    <w:rsid w:val="00D020DD"/>
    <w:rsid w:val="00D307DD"/>
    <w:rsid w:val="00D626B8"/>
    <w:rsid w:val="00D669F8"/>
    <w:rsid w:val="00D76333"/>
    <w:rsid w:val="00D80AD2"/>
    <w:rsid w:val="00D9323A"/>
    <w:rsid w:val="00D9595A"/>
    <w:rsid w:val="00DC0EBC"/>
    <w:rsid w:val="00DF3578"/>
    <w:rsid w:val="00EF41FA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2806</Words>
  <Characters>1600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2023-12-11T23:10:00Z</dcterms:created>
  <dcterms:modified xsi:type="dcterms:W3CDTF">2024-02-06T15:18:00Z</dcterms:modified>
</cp:coreProperties>
</file>