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7678E4F" w:rsidR="002B72AC" w:rsidRPr="00533A70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</w:t>
      </w:r>
      <w:r w:rsidRPr="00533A70">
        <w:rPr>
          <w:rFonts w:ascii="Times New Roman" w:hAnsi="Times New Roman" w:cs="Times New Roman"/>
          <w:b/>
          <w:color w:val="000000"/>
          <w:sz w:val="24"/>
          <w:szCs w:val="24"/>
        </w:rPr>
        <w:t>, які вживають наркотичні засоби ін’єкційним шляхом (далі - ЛВНІ) у </w:t>
      </w:r>
      <w:r w:rsidR="00657AA2" w:rsidRPr="00533A70">
        <w:rPr>
          <w:rFonts w:ascii="Times New Roman" w:hAnsi="Times New Roman" w:cs="Times New Roman"/>
          <w:b/>
          <w:color w:val="000000"/>
          <w:sz w:val="24"/>
          <w:szCs w:val="24"/>
        </w:rPr>
        <w:t>Черкаській</w:t>
      </w:r>
      <w:r w:rsidRPr="00533A70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533A7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33A7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533A70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533A70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533A7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533A70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533A7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533A70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17327C5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A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3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33A70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533A7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533A70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57AA2" w:rsidRPr="00533A70">
        <w:rPr>
          <w:rFonts w:ascii="Times New Roman" w:hAnsi="Times New Roman" w:cs="Times New Roman"/>
          <w:color w:val="000000"/>
          <w:sz w:val="24"/>
          <w:szCs w:val="24"/>
        </w:rPr>
        <w:t>Черкаській</w:t>
      </w:r>
      <w:r w:rsidR="00C713F0" w:rsidRPr="00533A70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6AEC7F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B7404D" w:rsidRPr="00B7404D">
        <w:rPr>
          <w:rFonts w:ascii="Times New Roman" w:hAnsi="Times New Roman" w:cs="Times New Roman"/>
          <w:b/>
          <w:sz w:val="24"/>
          <w:szCs w:val="24"/>
        </w:rPr>
        <w:t>UA-2024-02-09-012688-a</w:t>
      </w:r>
    </w:p>
    <w:p w14:paraId="69BF2824" w14:textId="52D7B486" w:rsidR="0024553B" w:rsidRPr="00533A70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A7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33A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3A70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533A70">
        <w:rPr>
          <w:rFonts w:ascii="Times New Roman" w:hAnsi="Times New Roman" w:cs="Times New Roman"/>
          <w:sz w:val="24"/>
          <w:szCs w:val="24"/>
        </w:rPr>
        <w:br/>
      </w:r>
      <w:r w:rsidR="00657AA2" w:rsidRPr="00533A70">
        <w:rPr>
          <w:rFonts w:ascii="Times New Roman" w:hAnsi="Times New Roman" w:cs="Times New Roman"/>
          <w:sz w:val="24"/>
          <w:szCs w:val="24"/>
        </w:rPr>
        <w:t>4186828,5</w:t>
      </w:r>
      <w:r w:rsidR="008D14FC">
        <w:rPr>
          <w:rFonts w:ascii="Times New Roman" w:hAnsi="Times New Roman" w:cs="Times New Roman"/>
          <w:sz w:val="24"/>
          <w:szCs w:val="24"/>
        </w:rPr>
        <w:t>0</w:t>
      </w:r>
      <w:r w:rsidR="00C66353" w:rsidRPr="00533A70">
        <w:t xml:space="preserve"> </w:t>
      </w:r>
      <w:r w:rsidR="007B5C52" w:rsidRPr="00533A7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33A70">
        <w:rPr>
          <w:rFonts w:ascii="Times New Roman" w:hAnsi="Times New Roman" w:cs="Times New Roman"/>
          <w:sz w:val="24"/>
          <w:szCs w:val="24"/>
        </w:rPr>
        <w:t>бе</w:t>
      </w:r>
      <w:r w:rsidR="00473ADE" w:rsidRPr="00533A70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33A70">
        <w:rPr>
          <w:rFonts w:ascii="Times New Roman" w:hAnsi="Times New Roman" w:cs="Times New Roman"/>
          <w:sz w:val="24"/>
          <w:szCs w:val="24"/>
        </w:rPr>
        <w:t>ПДВ</w:t>
      </w:r>
      <w:r w:rsidRPr="00533A70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33A70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33A70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33A70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33A70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75995E1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33A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33A7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1" w:name="_Hlk155284516"/>
      <w:r w:rsidR="00657AA2" w:rsidRPr="00533A70">
        <w:rPr>
          <w:rFonts w:ascii="Times New Roman" w:hAnsi="Times New Roman" w:cs="Times New Roman"/>
          <w:sz w:val="24"/>
          <w:szCs w:val="24"/>
        </w:rPr>
        <w:t>4186828,5</w:t>
      </w:r>
      <w:r w:rsidR="008D14FC">
        <w:rPr>
          <w:rFonts w:ascii="Times New Roman" w:hAnsi="Times New Roman" w:cs="Times New Roman"/>
          <w:sz w:val="24"/>
          <w:szCs w:val="24"/>
        </w:rPr>
        <w:t>0</w:t>
      </w:r>
      <w:r w:rsidR="00C66353" w:rsidRPr="00533A7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73ADE" w:rsidRPr="00533A70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89ADCD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Міні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стерства </w:t>
      </w:r>
      <w:r w:rsidR="00C713F0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33A7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5DD91C9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59175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817DB5C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24,6</w:t>
            </w:r>
            <w:r w:rsidR="00533A70" w:rsidRPr="00533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07530CF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1455705</w:t>
            </w:r>
            <w:r w:rsidR="00533A70" w:rsidRPr="00533A70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A8384BE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59175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647206D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6,2</w:t>
            </w:r>
            <w:r w:rsidR="00533A70" w:rsidRPr="00533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53B543B1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366885</w:t>
            </w:r>
            <w:r w:rsidR="00533A70" w:rsidRPr="00533A70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A5F4B2A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13150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B561174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3AC3D1E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1767886</w:t>
            </w:r>
            <w:r w:rsidR="00533A70" w:rsidRPr="00533A70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D661CBD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13150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C5638D1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D5D0880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596352,5</w:t>
            </w:r>
            <w:r w:rsidR="00533A70" w:rsidRPr="00533A70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33A70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1B3E4CA" w:rsidR="00C713F0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eastAsia="Times New Roman" w:hAnsi="Times New Roman" w:cs="Times New Roman"/>
                <w:lang w:eastAsia="uk-UA"/>
              </w:rPr>
              <w:t>4186828,5</w:t>
            </w:r>
            <w:r w:rsidR="00533A70" w:rsidRPr="00533A7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ACE1" w14:textId="77777777" w:rsidR="00C523C2" w:rsidRDefault="00C523C2" w:rsidP="0024553B">
      <w:pPr>
        <w:spacing w:after="0" w:line="240" w:lineRule="auto"/>
      </w:pPr>
      <w:r>
        <w:separator/>
      </w:r>
    </w:p>
  </w:endnote>
  <w:endnote w:type="continuationSeparator" w:id="0">
    <w:p w14:paraId="4D9A4676" w14:textId="77777777" w:rsidR="00C523C2" w:rsidRDefault="00C523C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BD3F" w14:textId="77777777" w:rsidR="00C523C2" w:rsidRDefault="00C523C2" w:rsidP="0024553B">
      <w:pPr>
        <w:spacing w:after="0" w:line="240" w:lineRule="auto"/>
      </w:pPr>
      <w:r>
        <w:separator/>
      </w:r>
    </w:p>
  </w:footnote>
  <w:footnote w:type="continuationSeparator" w:id="0">
    <w:p w14:paraId="2B7E8243" w14:textId="77777777" w:rsidR="00C523C2" w:rsidRDefault="00C523C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33A70"/>
    <w:rsid w:val="00590320"/>
    <w:rsid w:val="005C1443"/>
    <w:rsid w:val="005F6CE1"/>
    <w:rsid w:val="0060768B"/>
    <w:rsid w:val="0064650E"/>
    <w:rsid w:val="00656314"/>
    <w:rsid w:val="00657AA2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D14F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7404D"/>
    <w:rsid w:val="00B91D2D"/>
    <w:rsid w:val="00BE1FF8"/>
    <w:rsid w:val="00C15F77"/>
    <w:rsid w:val="00C35542"/>
    <w:rsid w:val="00C523C2"/>
    <w:rsid w:val="00C66353"/>
    <w:rsid w:val="00C713F0"/>
    <w:rsid w:val="00CA12BE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2023-12-11T23:11:00Z</dcterms:created>
  <dcterms:modified xsi:type="dcterms:W3CDTF">2024-02-09T14:36:00Z</dcterms:modified>
</cp:coreProperties>
</file>