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D229BD5" w:rsidR="002B72AC" w:rsidRPr="008D3E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</w:t>
      </w:r>
      <w:r w:rsidRPr="008D3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сфері охорони здоров’я різні </w:t>
      </w:r>
      <w:r w:rsidRPr="008D3EDE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8D3EDE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137F16" w:rsidRPr="008D3EDE">
        <w:rPr>
          <w:rFonts w:ascii="Times New Roman" w:hAnsi="Times New Roman" w:cs="Times New Roman"/>
          <w:b/>
          <w:color w:val="000000"/>
          <w:sz w:val="24"/>
          <w:szCs w:val="24"/>
        </w:rPr>
        <w:t>Вінницькій</w:t>
      </w:r>
      <w:r w:rsidR="00260EE9" w:rsidRPr="008D3EDE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8D3ED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8D3E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8D3E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8D3E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8D3E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D3E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8D3E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8D3E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8D3E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8D3E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EE9F445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E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8D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D3E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8D3ED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8D3ED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8D3EDE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137F16" w:rsidRPr="008D3EDE">
        <w:rPr>
          <w:rFonts w:ascii="Times New Roman" w:hAnsi="Times New Roman" w:cs="Times New Roman"/>
          <w:color w:val="000000"/>
          <w:sz w:val="24"/>
          <w:szCs w:val="24"/>
        </w:rPr>
        <w:t>Вінницькій</w:t>
      </w:r>
      <w:r w:rsidR="00260EE9" w:rsidRPr="008D3ED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D69541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514A" w:rsidRPr="007D514A">
        <w:rPr>
          <w:rFonts w:ascii="Times New Roman" w:hAnsi="Times New Roman" w:cs="Times New Roman"/>
          <w:b/>
          <w:sz w:val="24"/>
          <w:szCs w:val="24"/>
        </w:rPr>
        <w:t>UA-2024-02-20-008389-a </w:t>
      </w:r>
      <w:r w:rsidR="0064650E" w:rsidRPr="007D514A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115A4664" w:rsidR="0024553B" w:rsidRPr="008D3ED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137F16" w:rsidRPr="008D3EDE">
        <w:rPr>
          <w:rFonts w:ascii="Times New Roman" w:hAnsi="Times New Roman" w:cs="Times New Roman"/>
          <w:sz w:val="24"/>
          <w:szCs w:val="24"/>
        </w:rPr>
        <w:t>435053,65</w:t>
      </w:r>
      <w:r w:rsidR="00C66353" w:rsidRPr="008D3EDE">
        <w:t xml:space="preserve"> </w:t>
      </w:r>
      <w:r w:rsidR="007B5C52" w:rsidRPr="008D3ED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D3EDE">
        <w:rPr>
          <w:rFonts w:ascii="Times New Roman" w:hAnsi="Times New Roman" w:cs="Times New Roman"/>
          <w:sz w:val="24"/>
          <w:szCs w:val="24"/>
        </w:rPr>
        <w:t>бе</w:t>
      </w:r>
      <w:r w:rsidR="00473ADE" w:rsidRPr="008D3E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8D3EDE">
        <w:rPr>
          <w:rFonts w:ascii="Times New Roman" w:hAnsi="Times New Roman" w:cs="Times New Roman"/>
          <w:sz w:val="24"/>
          <w:szCs w:val="24"/>
        </w:rPr>
        <w:t>ПДВ</w:t>
      </w:r>
      <w:r w:rsidRPr="008D3E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8D3EDE">
        <w:rPr>
          <w:rFonts w:ascii="Times New Roman" w:eastAsia="Calibri" w:hAnsi="Times New Roman" w:cs="Times New Roman"/>
          <w:sz w:val="24"/>
          <w:szCs w:val="24"/>
        </w:rPr>
        <w:t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</w:t>
      </w:r>
      <w:bookmarkStart w:id="0" w:name="_GoBack"/>
      <w:bookmarkEnd w:id="0"/>
      <w:r w:rsidR="004C2B92" w:rsidRPr="008D3EDE">
        <w:rPr>
          <w:rFonts w:ascii="Times New Roman" w:eastAsia="Calibri" w:hAnsi="Times New Roman" w:cs="Times New Roman"/>
          <w:sz w:val="24"/>
          <w:szCs w:val="24"/>
        </w:rPr>
        <w:t xml:space="preserve">льського господарства України від 18.02.2020 № 275 із змінами. Очікувана вартість </w:t>
      </w:r>
      <w:r w:rsidR="00DC0EBC" w:rsidRPr="008D3ED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8D3ED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8D3ED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E8707BD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D3E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8D3E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37F16" w:rsidRPr="008D3EDE">
        <w:rPr>
          <w:rFonts w:ascii="Times New Roman" w:hAnsi="Times New Roman" w:cs="Times New Roman"/>
          <w:sz w:val="24"/>
          <w:szCs w:val="24"/>
        </w:rPr>
        <w:t>435053,65</w:t>
      </w:r>
      <w:r w:rsidR="00C66353" w:rsidRPr="008D3E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8D3ED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D3EDE">
        <w:rPr>
          <w:rFonts w:ascii="Times New Roman" w:hAnsi="Times New Roman" w:cs="Times New Roman"/>
          <w:sz w:val="24"/>
          <w:szCs w:val="24"/>
        </w:rPr>
        <w:t>бе</w:t>
      </w:r>
      <w:r w:rsidR="00473ADE" w:rsidRPr="008D3EDE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A2A91F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8D3E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8D3E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8D3E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8D3E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8D3E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8D3EDE" w:rsidRPr="008D3E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8D3E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D62C789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6795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4E2DF670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3EDE">
              <w:rPr>
                <w:rFonts w:ascii="Times New Roman" w:hAnsi="Times New Roman" w:cs="Times New Roman"/>
              </w:rPr>
              <w:t>23,3</w:t>
            </w:r>
            <w:r w:rsidR="008D3EDE" w:rsidRPr="008D3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2BE3735E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158323,5</w:t>
            </w:r>
            <w:r w:rsidR="008D3EDE" w:rsidRPr="008D3ED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4EEDBED7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6795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383B692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3EDE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6CCEDA1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44099,55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C95FE9B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5E2BBED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3EDE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3D92168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165118,5</w:t>
            </w:r>
            <w:r w:rsidR="008D3EDE" w:rsidRPr="008D3ED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8834F83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BF3066D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D3EDE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453F489" w:rsidR="00C03BD7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hAnsi="Times New Roman" w:cs="Times New Roman"/>
              </w:rPr>
              <w:t>67512,1</w:t>
            </w:r>
            <w:r w:rsidR="008D3EDE" w:rsidRPr="008D3EDE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D3EDE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D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FED4A51" w:rsidR="00C713F0" w:rsidRPr="008D3EDE" w:rsidRDefault="00137F16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EDE">
              <w:rPr>
                <w:rFonts w:ascii="Times New Roman" w:eastAsia="Times New Roman" w:hAnsi="Times New Roman" w:cs="Times New Roman"/>
                <w:lang w:eastAsia="uk-UA"/>
              </w:rPr>
              <w:t>435053,65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F4C7" w14:textId="77777777" w:rsidR="00E64A38" w:rsidRDefault="00E64A38" w:rsidP="0024553B">
      <w:pPr>
        <w:spacing w:after="0" w:line="240" w:lineRule="auto"/>
      </w:pPr>
      <w:r>
        <w:separator/>
      </w:r>
    </w:p>
  </w:endnote>
  <w:endnote w:type="continuationSeparator" w:id="0">
    <w:p w14:paraId="4D3CAC50" w14:textId="77777777" w:rsidR="00E64A38" w:rsidRDefault="00E64A38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F302" w14:textId="77777777" w:rsidR="00E64A38" w:rsidRDefault="00E64A38" w:rsidP="0024553B">
      <w:pPr>
        <w:spacing w:after="0" w:line="240" w:lineRule="auto"/>
      </w:pPr>
      <w:r>
        <w:separator/>
      </w:r>
    </w:p>
  </w:footnote>
  <w:footnote w:type="continuationSeparator" w:id="0">
    <w:p w14:paraId="476949BA" w14:textId="77777777" w:rsidR="00E64A38" w:rsidRDefault="00E64A38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37F16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D514A"/>
    <w:rsid w:val="007E3ED6"/>
    <w:rsid w:val="007E4500"/>
    <w:rsid w:val="0084332E"/>
    <w:rsid w:val="00870D0C"/>
    <w:rsid w:val="008D3EDE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12530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64A3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2023-12-11T23:11:00Z</dcterms:created>
  <dcterms:modified xsi:type="dcterms:W3CDTF">2024-02-20T12:28:00Z</dcterms:modified>
</cp:coreProperties>
</file>