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4CC1DC07" w:rsidR="002B72AC" w:rsidRPr="00473AD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260EE9" w:rsidRPr="00050F33">
        <w:rPr>
          <w:rFonts w:ascii="Times New Roman" w:hAnsi="Times New Roman" w:cs="Times New Roman"/>
          <w:b/>
          <w:color w:val="000000"/>
          <w:sz w:val="24"/>
          <w:szCs w:val="24"/>
        </w:rPr>
        <w:t>осіб, які надають сексуальні послуги за винагороду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260EE9">
        <w:rPr>
          <w:rFonts w:ascii="Times New Roman" w:hAnsi="Times New Roman" w:cs="Times New Roman"/>
          <w:b/>
          <w:color w:val="000000"/>
          <w:sz w:val="24"/>
          <w:szCs w:val="24"/>
        </w:rPr>
        <w:t>СП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260EE9" w:rsidRPr="0018703D">
        <w:rPr>
          <w:rFonts w:ascii="Times New Roman" w:hAnsi="Times New Roman" w:cs="Times New Roman"/>
          <w:b/>
          <w:color w:val="000000"/>
          <w:sz w:val="24"/>
          <w:szCs w:val="24"/>
        </w:rPr>
        <w:t>у </w:t>
      </w:r>
      <w:r w:rsidR="00544F47" w:rsidRPr="0018703D">
        <w:rPr>
          <w:rFonts w:ascii="Times New Roman" w:hAnsi="Times New Roman" w:cs="Times New Roman"/>
          <w:b/>
          <w:color w:val="000000"/>
          <w:sz w:val="24"/>
          <w:szCs w:val="24"/>
        </w:rPr>
        <w:t>Волинській</w:t>
      </w:r>
      <w:r w:rsidR="00260EE9" w:rsidRPr="0018703D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B070B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73A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057DDBD5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13F0" w:rsidRPr="00C03BD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60EE9" w:rsidRPr="00C03BD7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осіб, які надають сексуальні послуги за винагороду (</w:t>
      </w:r>
      <w:r w:rsidR="00260EE9" w:rsidRPr="0018703D">
        <w:rPr>
          <w:rFonts w:ascii="Times New Roman" w:hAnsi="Times New Roman" w:cs="Times New Roman"/>
          <w:color w:val="000000"/>
          <w:sz w:val="24"/>
          <w:szCs w:val="24"/>
        </w:rPr>
        <w:t>СП) у </w:t>
      </w:r>
      <w:r w:rsidR="00544F47" w:rsidRPr="0018703D">
        <w:rPr>
          <w:rFonts w:ascii="Times New Roman" w:hAnsi="Times New Roman" w:cs="Times New Roman"/>
          <w:color w:val="000000"/>
          <w:sz w:val="24"/>
          <w:szCs w:val="24"/>
        </w:rPr>
        <w:t>Волинській</w:t>
      </w:r>
      <w:r w:rsidR="00260EE9" w:rsidRPr="0018703D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03BD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252DD231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</w:t>
      </w:r>
      <w:bookmarkStart w:id="0" w:name="_GoBack"/>
      <w:bookmarkEnd w:id="0"/>
      <w:r w:rsidRPr="00473ADE">
        <w:rPr>
          <w:rFonts w:ascii="Times New Roman" w:hAnsi="Times New Roman" w:cs="Times New Roman"/>
          <w:b/>
          <w:sz w:val="24"/>
          <w:szCs w:val="24"/>
        </w:rPr>
        <w:t>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7F5E" w:rsidRPr="00517F5E">
        <w:rPr>
          <w:rFonts w:ascii="Times New Roman" w:hAnsi="Times New Roman" w:cs="Times New Roman"/>
          <w:b/>
          <w:sz w:val="24"/>
          <w:szCs w:val="24"/>
        </w:rPr>
        <w:t>UA-2024-02-20-010028-a</w:t>
      </w:r>
      <w:r w:rsidR="0064650E" w:rsidRPr="00517F5E">
        <w:rPr>
          <w:rFonts w:ascii="Times New Roman" w:hAnsi="Times New Roman" w:cs="Times New Roman"/>
          <w:b/>
          <w:sz w:val="24"/>
          <w:szCs w:val="24"/>
        </w:rPr>
        <w:t>.</w:t>
      </w:r>
    </w:p>
    <w:p w14:paraId="69BF2824" w14:textId="5DC1B4E0" w:rsidR="0024553B" w:rsidRPr="0018703D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544F47" w:rsidRPr="0018703D">
        <w:rPr>
          <w:rFonts w:ascii="Times New Roman" w:hAnsi="Times New Roman" w:cs="Times New Roman"/>
          <w:sz w:val="24"/>
          <w:szCs w:val="24"/>
        </w:rPr>
        <w:t>314621,58</w:t>
      </w:r>
      <w:r w:rsidR="00C66353" w:rsidRPr="0018703D">
        <w:t xml:space="preserve"> </w:t>
      </w:r>
      <w:r w:rsidR="007B5C52" w:rsidRPr="0018703D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18703D">
        <w:rPr>
          <w:rFonts w:ascii="Times New Roman" w:hAnsi="Times New Roman" w:cs="Times New Roman"/>
          <w:sz w:val="24"/>
          <w:szCs w:val="24"/>
        </w:rPr>
        <w:t>бе</w:t>
      </w:r>
      <w:r w:rsidR="00473ADE" w:rsidRPr="0018703D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18703D">
        <w:rPr>
          <w:rFonts w:ascii="Times New Roman" w:hAnsi="Times New Roman" w:cs="Times New Roman"/>
          <w:sz w:val="24"/>
          <w:szCs w:val="24"/>
        </w:rPr>
        <w:t>ПДВ</w:t>
      </w:r>
      <w:r w:rsidRPr="0018703D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18703D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18703D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18703D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18703D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4921CA69" w:rsidR="002B72AC" w:rsidRPr="0018703D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18703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18703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544F47" w:rsidRPr="0018703D">
        <w:rPr>
          <w:rFonts w:ascii="Times New Roman" w:hAnsi="Times New Roman" w:cs="Times New Roman"/>
          <w:sz w:val="24"/>
          <w:szCs w:val="24"/>
        </w:rPr>
        <w:t>314621,58</w:t>
      </w:r>
      <w:r w:rsidR="00C66353" w:rsidRPr="0018703D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18703D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18703D">
        <w:rPr>
          <w:rFonts w:ascii="Times New Roman" w:hAnsi="Times New Roman" w:cs="Times New Roman"/>
          <w:sz w:val="24"/>
          <w:szCs w:val="24"/>
        </w:rPr>
        <w:t>бе</w:t>
      </w:r>
      <w:r w:rsidR="00473ADE" w:rsidRPr="0018703D">
        <w:rPr>
          <w:rFonts w:ascii="Times New Roman" w:hAnsi="Times New Roman" w:cs="Times New Roman"/>
          <w:sz w:val="24"/>
          <w:szCs w:val="24"/>
        </w:rPr>
        <w:t>з ПДВ</w:t>
      </w:r>
      <w:r w:rsidR="002C7992" w:rsidRPr="0018703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10F1E54F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1870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1870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1870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», згідно з Угодою про надання гранту між Державною установою: «Центр громадського здоров’я Мін</w:t>
      </w:r>
      <w:r w:rsidR="00C713F0" w:rsidRPr="001870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істерства </w:t>
      </w:r>
      <w:r w:rsidR="00C713F0" w:rsidRPr="0018703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1870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1870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1870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18703D" w:rsidRPr="001870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 року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C03BD7" w:rsidRPr="00C713F0" w14:paraId="52AA2A15" w14:textId="77777777" w:rsidTr="00CB2699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37D5CD90" w:rsidR="00C03BD7" w:rsidRPr="0018703D" w:rsidRDefault="00544F47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03D">
              <w:rPr>
                <w:rFonts w:ascii="Times New Roman" w:hAnsi="Times New Roman" w:cs="Times New Roman"/>
              </w:rPr>
              <w:t>4914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2AF6B2C9" w:rsidR="00C03BD7" w:rsidRPr="0018703D" w:rsidRDefault="00544F47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8703D">
              <w:rPr>
                <w:rFonts w:ascii="Times New Roman" w:hAnsi="Times New Roman" w:cs="Times New Roman"/>
              </w:rPr>
              <w:t>23,3</w:t>
            </w:r>
            <w:r w:rsidR="0018703D" w:rsidRPr="001870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02826875" w:rsidR="00C03BD7" w:rsidRPr="0018703D" w:rsidRDefault="00544F47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03D">
              <w:rPr>
                <w:rFonts w:ascii="Times New Roman" w:hAnsi="Times New Roman" w:cs="Times New Roman"/>
              </w:rPr>
              <w:t>114496,2</w:t>
            </w:r>
            <w:r w:rsidR="0018703D" w:rsidRPr="0018703D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10BD2655" w14:textId="77777777" w:rsidTr="00CB2699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31933DB5" w:rsidR="00C03BD7" w:rsidRPr="0018703D" w:rsidRDefault="00544F47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03D">
              <w:rPr>
                <w:rFonts w:ascii="Times New Roman" w:hAnsi="Times New Roman" w:cs="Times New Roman"/>
              </w:rPr>
              <w:t>4914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3AD294E5" w:rsidR="00C03BD7" w:rsidRPr="0018703D" w:rsidRDefault="00544F47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8703D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66E2A885" w:rsidR="00C03BD7" w:rsidRPr="0018703D" w:rsidRDefault="00544F47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03D">
              <w:rPr>
                <w:rFonts w:ascii="Times New Roman" w:hAnsi="Times New Roman" w:cs="Times New Roman"/>
              </w:rPr>
              <w:t>31891,86</w:t>
            </w:r>
          </w:p>
        </w:tc>
      </w:tr>
      <w:tr w:rsidR="00C03BD7" w:rsidRPr="00C713F0" w14:paraId="6D241E4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0AE1374B" w:rsidR="00C03BD7" w:rsidRPr="0018703D" w:rsidRDefault="00544F47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03D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0E43D68C" w:rsidR="00C03BD7" w:rsidRPr="0018703D" w:rsidRDefault="00544F47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8703D">
              <w:rPr>
                <w:rFonts w:ascii="Times New Roman" w:hAnsi="Times New Roman" w:cs="Times New Roman"/>
              </w:rPr>
              <w:t>109,35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55358D81" w:rsidR="00C03BD7" w:rsidRPr="0018703D" w:rsidRDefault="00544F47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03D">
              <w:rPr>
                <w:rFonts w:ascii="Times New Roman" w:hAnsi="Times New Roman" w:cs="Times New Roman"/>
              </w:rPr>
              <w:t>119410,2</w:t>
            </w:r>
            <w:r w:rsidR="0018703D" w:rsidRPr="0018703D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35EE788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57D901AC" w:rsidR="00C03BD7" w:rsidRPr="0018703D" w:rsidRDefault="00544F47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03D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6928A860" w:rsidR="00C03BD7" w:rsidRPr="0018703D" w:rsidRDefault="00544F47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8703D">
              <w:rPr>
                <w:rFonts w:ascii="Times New Roman" w:hAnsi="Times New Roman" w:cs="Times New Roman"/>
              </w:rPr>
              <w:t>44,71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6485D96A" w:rsidR="00C03BD7" w:rsidRPr="0018703D" w:rsidRDefault="00544F47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03D">
              <w:rPr>
                <w:rFonts w:ascii="Times New Roman" w:hAnsi="Times New Roman" w:cs="Times New Roman"/>
              </w:rPr>
              <w:t>48823,32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18703D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870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48E03340" w:rsidR="00C713F0" w:rsidRPr="0018703D" w:rsidRDefault="00544F47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03D">
              <w:rPr>
                <w:rFonts w:ascii="Times New Roman" w:eastAsia="Times New Roman" w:hAnsi="Times New Roman" w:cs="Times New Roman"/>
                <w:lang w:eastAsia="uk-UA"/>
              </w:rPr>
              <w:t>314621,58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9256E" w14:textId="77777777" w:rsidR="008819F1" w:rsidRDefault="008819F1" w:rsidP="0024553B">
      <w:pPr>
        <w:spacing w:after="0" w:line="240" w:lineRule="auto"/>
      </w:pPr>
      <w:r>
        <w:separator/>
      </w:r>
    </w:p>
  </w:endnote>
  <w:endnote w:type="continuationSeparator" w:id="0">
    <w:p w14:paraId="0637FDE5" w14:textId="77777777" w:rsidR="008819F1" w:rsidRDefault="008819F1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3C852" w14:textId="77777777" w:rsidR="008819F1" w:rsidRDefault="008819F1" w:rsidP="0024553B">
      <w:pPr>
        <w:spacing w:after="0" w:line="240" w:lineRule="auto"/>
      </w:pPr>
      <w:r>
        <w:separator/>
      </w:r>
    </w:p>
  </w:footnote>
  <w:footnote w:type="continuationSeparator" w:id="0">
    <w:p w14:paraId="1D22D677" w14:textId="77777777" w:rsidR="008819F1" w:rsidRDefault="008819F1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572A8"/>
    <w:rsid w:val="00092D9B"/>
    <w:rsid w:val="000A7F02"/>
    <w:rsid w:val="000B6D9F"/>
    <w:rsid w:val="000C70A6"/>
    <w:rsid w:val="001055A1"/>
    <w:rsid w:val="00181E00"/>
    <w:rsid w:val="0018703D"/>
    <w:rsid w:val="001C1517"/>
    <w:rsid w:val="001F5BB6"/>
    <w:rsid w:val="0020027D"/>
    <w:rsid w:val="00226C86"/>
    <w:rsid w:val="0024553B"/>
    <w:rsid w:val="00260EE9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17F5E"/>
    <w:rsid w:val="00544F47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819F1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E1FF8"/>
    <w:rsid w:val="00C03BD7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9323A"/>
    <w:rsid w:val="00DC0EBC"/>
    <w:rsid w:val="00DF3578"/>
    <w:rsid w:val="00E03B79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2786</Words>
  <Characters>1589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2023-12-11T23:11:00Z</dcterms:created>
  <dcterms:modified xsi:type="dcterms:W3CDTF">2024-02-20T13:17:00Z</dcterms:modified>
</cp:coreProperties>
</file>