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6EF7C" w14:textId="4B50B08A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ДЕРЖАВНА УСТАНОВА</w:t>
      </w:r>
    </w:p>
    <w:p w14:paraId="591E4CF9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«ЦЕНТР ГРОМАДСЬКОГО ЗДОРОВ’Я </w:t>
      </w:r>
    </w:p>
    <w:p w14:paraId="7A7BDFFE" w14:textId="78A2A660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МІНІСТЕРСТВА ОХОРОНИ ЗДОРОВ’Я УКРАЇНИ»</w:t>
      </w:r>
    </w:p>
    <w:p w14:paraId="7D4D16EB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ЄДРПОУ 40524109</w:t>
      </w:r>
    </w:p>
    <w:p w14:paraId="11753B1F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04071, м. Київ, вул. Ярославська, 41 </w:t>
      </w:r>
    </w:p>
    <w:p w14:paraId="3B2D7303" w14:textId="77777777" w:rsidR="002B72AC" w:rsidRPr="00473ADE" w:rsidRDefault="002B72AC" w:rsidP="002B72AC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3ADE">
        <w:rPr>
          <w:rFonts w:ascii="Times New Roman" w:hAnsi="Times New Roman" w:cs="Times New Roman"/>
          <w:b/>
          <w:bCs/>
          <w:sz w:val="24"/>
          <w:szCs w:val="24"/>
        </w:rPr>
        <w:t xml:space="preserve">ОБҐРУНТУВАННЯ </w:t>
      </w:r>
    </w:p>
    <w:p w14:paraId="1C5309AC" w14:textId="7FC3B798" w:rsidR="009443DC" w:rsidRPr="00473ADE" w:rsidRDefault="002B72AC" w:rsidP="00C713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3ADE">
        <w:rPr>
          <w:rFonts w:ascii="Times New Roman" w:hAnsi="Times New Roman" w:cs="Times New Roman"/>
          <w:bCs/>
          <w:sz w:val="24"/>
          <w:szCs w:val="24"/>
        </w:rPr>
        <w:t>технічних та якісних характеристик</w:t>
      </w:r>
      <w:r w:rsidR="0084332E" w:rsidRPr="00473ADE">
        <w:rPr>
          <w:rFonts w:ascii="Times New Roman" w:hAnsi="Times New Roman" w:cs="Times New Roman"/>
          <w:bCs/>
          <w:sz w:val="24"/>
          <w:szCs w:val="24"/>
        </w:rPr>
        <w:t xml:space="preserve"> закупівлі,</w:t>
      </w:r>
      <w:r w:rsidR="009443DC" w:rsidRPr="00473ADE">
        <w:rPr>
          <w:rFonts w:ascii="Times New Roman" w:hAnsi="Times New Roman" w:cs="Times New Roman"/>
          <w:bCs/>
          <w:sz w:val="24"/>
          <w:szCs w:val="24"/>
        </w:rPr>
        <w:t xml:space="preserve"> розміру бюджетного призначення, очікуваної вартості предмета закупівлі</w:t>
      </w:r>
      <w:r w:rsidR="0084332E" w:rsidRPr="00473ADE">
        <w:rPr>
          <w:rFonts w:ascii="Times New Roman" w:hAnsi="Times New Roman" w:cs="Times New Roman"/>
          <w:bCs/>
          <w:sz w:val="24"/>
          <w:szCs w:val="24"/>
        </w:rPr>
        <w:t>:</w:t>
      </w:r>
      <w:r w:rsidRPr="00473A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673CAB5" w14:textId="7942A444" w:rsidR="002B72AC" w:rsidRPr="00B13126" w:rsidRDefault="00C713F0" w:rsidP="00C713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7C17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ДК 021:2015:85140000-2 Послуги у сфері охорони здоров’я різні </w:t>
      </w:r>
      <w:r w:rsidRPr="007C1756">
        <w:rPr>
          <w:rFonts w:ascii="Times New Roman" w:hAnsi="Times New Roman" w:cs="Times New Roman"/>
          <w:b/>
          <w:color w:val="000000"/>
          <w:sz w:val="24"/>
          <w:szCs w:val="24"/>
        </w:rPr>
        <w:br/>
        <w:t>(</w:t>
      </w:r>
      <w:r w:rsidR="00260EE9" w:rsidRPr="00697A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Послуги профілактики ВІЛ серед групи підвищеного ризику щодо інфікування ВІЛ </w:t>
      </w:r>
      <w:r w:rsidR="00260EE9" w:rsidRPr="00050F33">
        <w:rPr>
          <w:rFonts w:ascii="Times New Roman" w:hAnsi="Times New Roman" w:cs="Times New Roman"/>
          <w:b/>
          <w:color w:val="000000"/>
          <w:sz w:val="24"/>
          <w:szCs w:val="24"/>
        </w:rPr>
        <w:t>осіб, які надають сексуальні послуги за винагороду</w:t>
      </w:r>
      <w:r w:rsidR="00260EE9" w:rsidRPr="00697A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</w:t>
      </w:r>
      <w:r w:rsidR="00260EE9" w:rsidRPr="00B13126">
        <w:rPr>
          <w:rFonts w:ascii="Times New Roman" w:hAnsi="Times New Roman" w:cs="Times New Roman"/>
          <w:b/>
          <w:color w:val="000000"/>
          <w:sz w:val="24"/>
          <w:szCs w:val="24"/>
        </w:rPr>
        <w:t>СП) у </w:t>
      </w:r>
      <w:r w:rsidR="00350008" w:rsidRPr="00B13126">
        <w:rPr>
          <w:rFonts w:ascii="Times New Roman" w:hAnsi="Times New Roman" w:cs="Times New Roman"/>
          <w:b/>
          <w:color w:val="000000"/>
          <w:sz w:val="24"/>
          <w:szCs w:val="24"/>
        </w:rPr>
        <w:t>Дніпропетровській</w:t>
      </w:r>
      <w:r w:rsidR="00260EE9" w:rsidRPr="00B13126">
        <w:rPr>
          <w:rFonts w:ascii="Times New Roman" w:hAnsi="Times New Roman" w:cs="Times New Roman"/>
          <w:b/>
          <w:color w:val="000000"/>
          <w:sz w:val="24"/>
          <w:szCs w:val="24"/>
        </w:rPr>
        <w:t> області</w:t>
      </w:r>
      <w:r w:rsidRPr="00B13126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="00473ADE" w:rsidRPr="00B13126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="002B72AC" w:rsidRPr="00B13126">
        <w:rPr>
          <w:rStyle w:val="a3"/>
          <w:rFonts w:ascii="Times New Roman" w:hAnsi="Times New Roman" w:cs="Times New Roman"/>
          <w:bCs/>
          <w:sz w:val="24"/>
          <w:szCs w:val="24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0B33FC6C" w14:textId="77777777" w:rsidR="007B5C52" w:rsidRPr="00B13126" w:rsidRDefault="007B5C52" w:rsidP="007B5C52">
      <w:pPr>
        <w:spacing w:after="0" w:line="240" w:lineRule="auto"/>
        <w:jc w:val="both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14:paraId="3B17C414" w14:textId="77777777" w:rsidR="001C1517" w:rsidRPr="00B13126" w:rsidRDefault="002B72AC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B13126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  <w:r w:rsidRPr="00B13126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</w:p>
    <w:p w14:paraId="60780591" w14:textId="77777777" w:rsidR="001C1517" w:rsidRPr="00B13126" w:rsidRDefault="0084332E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B13126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Державна установа: «Центр громадського здоров’я Міністерства охорони здоров’я України»,</w:t>
      </w:r>
    </w:p>
    <w:p w14:paraId="7368004E" w14:textId="1FA963DA" w:rsidR="001C1517" w:rsidRPr="00B13126" w:rsidRDefault="001C1517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B13126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Місцезнаходження:</w:t>
      </w:r>
      <w:r w:rsidR="0084332E" w:rsidRPr="00B13126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04071, Київська </w:t>
      </w:r>
      <w:proofErr w:type="spellStart"/>
      <w:r w:rsidR="0084332E" w:rsidRPr="00B13126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обл</w:t>
      </w:r>
      <w:proofErr w:type="spellEnd"/>
      <w:r w:rsidR="0084332E" w:rsidRPr="00B13126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.,м.</w:t>
      </w:r>
      <w:r w:rsidRPr="00B13126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84332E" w:rsidRPr="00B13126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Київ, вул. Ярославська, 41,</w:t>
      </w:r>
    </w:p>
    <w:p w14:paraId="022F0C78" w14:textId="7159004C" w:rsidR="001C1517" w:rsidRPr="00B13126" w:rsidRDefault="0084332E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B13126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ЄДРПОУ 40524109,</w:t>
      </w:r>
    </w:p>
    <w:p w14:paraId="13345633" w14:textId="7E6D6A54" w:rsidR="002B72AC" w:rsidRPr="00B13126" w:rsidRDefault="0084332E" w:rsidP="0024553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</w:pPr>
      <w:r w:rsidRPr="00B13126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категорія замовника - Юридична особа, яка забезпечує потреби держави або територіальної громади</w:t>
      </w:r>
      <w:r w:rsidR="00226C86" w:rsidRPr="00B13126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.</w:t>
      </w:r>
    </w:p>
    <w:p w14:paraId="23375803" w14:textId="28BE030C" w:rsidR="007B5C52" w:rsidRPr="00473ADE" w:rsidRDefault="002B72AC" w:rsidP="000C70A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312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Назва предмета закупівлі </w:t>
      </w:r>
      <w:r w:rsidRPr="00B131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B13126">
        <w:rPr>
          <w:rFonts w:ascii="Times New Roman" w:hAnsi="Times New Roman" w:cs="Times New Roman"/>
          <w:sz w:val="24"/>
          <w:szCs w:val="24"/>
        </w:rPr>
        <w:t xml:space="preserve"> </w:t>
      </w:r>
      <w:r w:rsidR="00C713F0" w:rsidRPr="00B13126">
        <w:rPr>
          <w:rFonts w:ascii="Times New Roman" w:hAnsi="Times New Roman" w:cs="Times New Roman"/>
          <w:color w:val="000000"/>
          <w:sz w:val="24"/>
          <w:szCs w:val="24"/>
        </w:rPr>
        <w:t xml:space="preserve">ДК 021:2015:85140000-2 Послуги у сфері охорони здоров’я різні </w:t>
      </w:r>
      <w:r w:rsidR="00C713F0" w:rsidRPr="00B13126">
        <w:rPr>
          <w:rFonts w:ascii="Times New Roman" w:hAnsi="Times New Roman" w:cs="Times New Roman"/>
          <w:color w:val="000000"/>
          <w:sz w:val="24"/>
          <w:szCs w:val="24"/>
        </w:rPr>
        <w:br/>
        <w:t>(</w:t>
      </w:r>
      <w:r w:rsidR="00260EE9" w:rsidRPr="00B13126">
        <w:rPr>
          <w:rFonts w:ascii="Times New Roman" w:hAnsi="Times New Roman" w:cs="Times New Roman"/>
          <w:color w:val="000000"/>
          <w:sz w:val="24"/>
          <w:szCs w:val="24"/>
        </w:rPr>
        <w:t>Послуги профілактики ВІЛ серед групи підвищеного ризику щодо інфікування ВІЛ осіб, які надають сексуальні послуги за винагороду (СП) у </w:t>
      </w:r>
      <w:r w:rsidR="00350008" w:rsidRPr="00B13126">
        <w:rPr>
          <w:rFonts w:ascii="Times New Roman" w:hAnsi="Times New Roman" w:cs="Times New Roman"/>
          <w:color w:val="000000"/>
          <w:sz w:val="24"/>
          <w:szCs w:val="24"/>
        </w:rPr>
        <w:t>Дніпропетровській</w:t>
      </w:r>
      <w:r w:rsidR="00260EE9" w:rsidRPr="00B13126">
        <w:rPr>
          <w:rFonts w:ascii="Times New Roman" w:hAnsi="Times New Roman" w:cs="Times New Roman"/>
          <w:color w:val="000000"/>
          <w:sz w:val="24"/>
          <w:szCs w:val="24"/>
        </w:rPr>
        <w:t> області</w:t>
      </w:r>
      <w:r w:rsidR="00C713F0" w:rsidRPr="00B13126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C713F0" w:rsidRPr="00C03BD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16AA9F" w14:textId="180D3C7F" w:rsidR="003552E8" w:rsidRDefault="002B72AC" w:rsidP="00473AD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ADE">
        <w:rPr>
          <w:rFonts w:ascii="Times New Roman" w:hAnsi="Times New Roman" w:cs="Times New Roman"/>
          <w:b/>
          <w:sz w:val="24"/>
          <w:szCs w:val="24"/>
        </w:rPr>
        <w:t>Вид процедури закупівлі</w:t>
      </w:r>
      <w:r w:rsidRPr="00473AD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73ADE">
        <w:rPr>
          <w:rFonts w:ascii="Times New Roman" w:hAnsi="Times New Roman" w:cs="Times New Roman"/>
          <w:sz w:val="24"/>
          <w:szCs w:val="24"/>
        </w:rPr>
        <w:t xml:space="preserve"> </w:t>
      </w:r>
      <w:r w:rsidR="0084332E" w:rsidRPr="00473ADE">
        <w:rPr>
          <w:rFonts w:ascii="Times New Roman" w:hAnsi="Times New Roman" w:cs="Times New Roman"/>
          <w:sz w:val="24"/>
          <w:szCs w:val="24"/>
        </w:rPr>
        <w:t>Відкриті торги</w:t>
      </w:r>
      <w:r w:rsidR="00473ADE" w:rsidRPr="00473ADE">
        <w:rPr>
          <w:rFonts w:ascii="Times New Roman" w:hAnsi="Times New Roman" w:cs="Times New Roman"/>
          <w:sz w:val="24"/>
          <w:szCs w:val="24"/>
        </w:rPr>
        <w:t xml:space="preserve"> з</w:t>
      </w:r>
      <w:r w:rsidR="007B5C52" w:rsidRPr="00473ADE">
        <w:rPr>
          <w:rFonts w:ascii="Times New Roman" w:hAnsi="Times New Roman" w:cs="Times New Roman"/>
          <w:sz w:val="24"/>
          <w:szCs w:val="24"/>
        </w:rPr>
        <w:t xml:space="preserve"> особливостями</w:t>
      </w:r>
      <w:r w:rsidR="00473ADE" w:rsidRPr="00473ADE">
        <w:rPr>
          <w:rFonts w:ascii="Times New Roman" w:hAnsi="Times New Roman" w:cs="Times New Roman"/>
          <w:sz w:val="24"/>
          <w:szCs w:val="24"/>
        </w:rPr>
        <w:t>.</w:t>
      </w:r>
    </w:p>
    <w:p w14:paraId="3517F36C" w14:textId="57A112D9" w:rsidR="00AF3C4F" w:rsidRDefault="00AF3C4F" w:rsidP="00AF3C4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І</w:t>
      </w:r>
      <w:r w:rsidRPr="00473ADE">
        <w:rPr>
          <w:rFonts w:ascii="Times New Roman" w:hAnsi="Times New Roman" w:cs="Times New Roman"/>
          <w:b/>
          <w:sz w:val="24"/>
          <w:szCs w:val="24"/>
        </w:rPr>
        <w:t>дентифікатор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3ADE">
        <w:rPr>
          <w:rFonts w:ascii="Times New Roman" w:hAnsi="Times New Roman" w:cs="Times New Roman"/>
          <w:b/>
          <w:sz w:val="24"/>
          <w:szCs w:val="24"/>
        </w:rPr>
        <w:t>закупівлі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D0BFD" w:rsidRPr="008D0BFD">
        <w:rPr>
          <w:rFonts w:ascii="Times New Roman" w:hAnsi="Times New Roman" w:cs="Times New Roman"/>
          <w:b/>
          <w:sz w:val="24"/>
          <w:szCs w:val="24"/>
        </w:rPr>
        <w:t>UA-2024-02-20-011445-a</w:t>
      </w:r>
      <w:r w:rsidR="0064650E" w:rsidRPr="008D0BFD">
        <w:rPr>
          <w:rFonts w:ascii="Times New Roman" w:hAnsi="Times New Roman" w:cs="Times New Roman"/>
          <w:b/>
          <w:sz w:val="24"/>
          <w:szCs w:val="24"/>
        </w:rPr>
        <w:t>.</w:t>
      </w:r>
    </w:p>
    <w:p w14:paraId="69BF2824" w14:textId="5DF79374" w:rsidR="0024553B" w:rsidRPr="00B13126" w:rsidRDefault="002B72AC" w:rsidP="004B382F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ADE">
        <w:rPr>
          <w:rFonts w:ascii="Times New Roman" w:hAnsi="Times New Roman" w:cs="Times New Roman"/>
          <w:b/>
          <w:sz w:val="24"/>
          <w:szCs w:val="24"/>
        </w:rPr>
        <w:t>Очікувана вартість та обґрунтування очікуваної вартості предмета закупівлі</w:t>
      </w:r>
      <w:r w:rsidRPr="00473AD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73ADE">
        <w:rPr>
          <w:rFonts w:ascii="Times New Roman" w:hAnsi="Times New Roman" w:cs="Times New Roman"/>
          <w:sz w:val="24"/>
          <w:szCs w:val="24"/>
        </w:rPr>
        <w:t xml:space="preserve"> </w:t>
      </w:r>
      <w:r w:rsidR="0024553B" w:rsidRPr="00473ADE">
        <w:rPr>
          <w:rFonts w:ascii="Times New Roman" w:hAnsi="Times New Roman" w:cs="Times New Roman"/>
          <w:sz w:val="24"/>
          <w:szCs w:val="24"/>
        </w:rPr>
        <w:br/>
      </w:r>
      <w:r w:rsidR="00350008" w:rsidRPr="00B13126">
        <w:rPr>
          <w:rFonts w:ascii="Times New Roman" w:hAnsi="Times New Roman" w:cs="Times New Roman"/>
          <w:sz w:val="24"/>
          <w:szCs w:val="24"/>
        </w:rPr>
        <w:t>3741461,39</w:t>
      </w:r>
      <w:r w:rsidR="00C66353" w:rsidRPr="00B13126">
        <w:t xml:space="preserve"> </w:t>
      </w:r>
      <w:r w:rsidR="007B5C52" w:rsidRPr="00B13126">
        <w:rPr>
          <w:rFonts w:ascii="Times New Roman" w:hAnsi="Times New Roman" w:cs="Times New Roman"/>
          <w:sz w:val="24"/>
          <w:szCs w:val="24"/>
        </w:rPr>
        <w:t xml:space="preserve">грн </w:t>
      </w:r>
      <w:r w:rsidR="00C713F0" w:rsidRPr="00B13126">
        <w:rPr>
          <w:rFonts w:ascii="Times New Roman" w:hAnsi="Times New Roman" w:cs="Times New Roman"/>
          <w:sz w:val="24"/>
          <w:szCs w:val="24"/>
        </w:rPr>
        <w:t>бе</w:t>
      </w:r>
      <w:r w:rsidR="00473ADE" w:rsidRPr="00B13126">
        <w:rPr>
          <w:rFonts w:ascii="Times New Roman" w:hAnsi="Times New Roman" w:cs="Times New Roman"/>
          <w:sz w:val="24"/>
          <w:szCs w:val="24"/>
        </w:rPr>
        <w:t xml:space="preserve">з </w:t>
      </w:r>
      <w:r w:rsidR="007B5C52" w:rsidRPr="00B13126">
        <w:rPr>
          <w:rFonts w:ascii="Times New Roman" w:hAnsi="Times New Roman" w:cs="Times New Roman"/>
          <w:sz w:val="24"/>
          <w:szCs w:val="24"/>
        </w:rPr>
        <w:t>ПДВ</w:t>
      </w:r>
      <w:r w:rsidRPr="00B13126">
        <w:rPr>
          <w:rFonts w:ascii="Times New Roman" w:hAnsi="Times New Roman" w:cs="Times New Roman"/>
          <w:sz w:val="24"/>
          <w:szCs w:val="24"/>
        </w:rPr>
        <w:t xml:space="preserve">. </w:t>
      </w:r>
      <w:r w:rsidR="004C2B92" w:rsidRPr="00B13126">
        <w:rPr>
          <w:rFonts w:ascii="Times New Roman" w:eastAsia="Calibri" w:hAnsi="Times New Roman" w:cs="Times New Roman"/>
          <w:sz w:val="24"/>
          <w:szCs w:val="24"/>
        </w:rPr>
        <w:t xml:space="preserve">Згідно з пунктом 3 розділу ІІІ наказу «Про затвердження примірної методики визначення очікуваної вартості предмета закупівлі» Міністерства розвитку економіки, торгівлі та сільського господарства України від 18.02.2020 № 275 із змінами. Очікувана вартість </w:t>
      </w:r>
      <w:r w:rsidR="00DC0EBC" w:rsidRPr="00B13126">
        <w:rPr>
          <w:rFonts w:ascii="Times New Roman" w:eastAsia="Calibri" w:hAnsi="Times New Roman" w:cs="Times New Roman"/>
          <w:sz w:val="24"/>
          <w:szCs w:val="24"/>
        </w:rPr>
        <w:t>закупівлі послуг</w:t>
      </w:r>
      <w:r w:rsidR="004C2B92" w:rsidRPr="00B13126">
        <w:rPr>
          <w:rFonts w:ascii="Times New Roman" w:eastAsia="Calibri" w:hAnsi="Times New Roman" w:cs="Times New Roman"/>
          <w:sz w:val="24"/>
          <w:szCs w:val="24"/>
        </w:rPr>
        <w:t>, щодо яких проводиться державне регулювання цін і тарифів (відповідно до постанов, наказів, інших нормативно-правових актів органів державної влади, уповноважених на здійснення державного регулювання цін у відповідній сфері), визначається як добуток необхідного обсягу послуг та ціни (тарифу), затвердженої відповідним нормативно-правовим актом, а саме: із застосуванням Наказу «</w:t>
      </w:r>
      <w:r w:rsidR="004B382F" w:rsidRPr="00B13126">
        <w:rPr>
          <w:rFonts w:ascii="Times New Roman" w:hAnsi="Times New Roman" w:cs="Times New Roman"/>
          <w:color w:val="000000"/>
          <w:sz w:val="24"/>
          <w:szCs w:val="24"/>
        </w:rPr>
        <w:t>Про затвердження граничних тарифів на надання послуг, пов’язаних з ВІЛ», затверджених Міністерством охорони здоров’я України від 23 липня 2019 № 1681 із змінами внесеними Наказом Міністерства охорони здоров’я України від 17 серпня 2023 № 1472 (далі - Наказ № 1681)</w:t>
      </w:r>
    </w:p>
    <w:p w14:paraId="00B0AB3A" w14:textId="2E2CA51B" w:rsidR="002B72AC" w:rsidRPr="00B13126" w:rsidRDefault="002B72AC" w:rsidP="005903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B1312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Розмір бюджетного призначення:</w:t>
      </w:r>
      <w:r w:rsidRPr="00B13126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r w:rsidR="00350008" w:rsidRPr="00B13126">
        <w:rPr>
          <w:rFonts w:ascii="Times New Roman" w:hAnsi="Times New Roman" w:cs="Times New Roman"/>
          <w:sz w:val="24"/>
          <w:szCs w:val="24"/>
        </w:rPr>
        <w:t>3741461,39</w:t>
      </w:r>
      <w:r w:rsidR="00C66353" w:rsidRPr="00B13126">
        <w:rPr>
          <w:rFonts w:ascii="Times New Roman" w:hAnsi="Times New Roman" w:cs="Times New Roman"/>
          <w:sz w:val="24"/>
          <w:szCs w:val="24"/>
        </w:rPr>
        <w:t xml:space="preserve"> </w:t>
      </w:r>
      <w:r w:rsidR="00473ADE" w:rsidRPr="00B13126">
        <w:rPr>
          <w:rFonts w:ascii="Times New Roman" w:hAnsi="Times New Roman" w:cs="Times New Roman"/>
          <w:sz w:val="24"/>
          <w:szCs w:val="24"/>
        </w:rPr>
        <w:t xml:space="preserve">грн </w:t>
      </w:r>
      <w:r w:rsidR="00C713F0" w:rsidRPr="00B13126">
        <w:rPr>
          <w:rFonts w:ascii="Times New Roman" w:hAnsi="Times New Roman" w:cs="Times New Roman"/>
          <w:sz w:val="24"/>
          <w:szCs w:val="24"/>
        </w:rPr>
        <w:t>бе</w:t>
      </w:r>
      <w:r w:rsidR="00473ADE" w:rsidRPr="00B13126">
        <w:rPr>
          <w:rFonts w:ascii="Times New Roman" w:hAnsi="Times New Roman" w:cs="Times New Roman"/>
          <w:sz w:val="24"/>
          <w:szCs w:val="24"/>
        </w:rPr>
        <w:t>з ПДВ</w:t>
      </w:r>
      <w:r w:rsidR="002C7992" w:rsidRPr="00B13126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.</w:t>
      </w:r>
    </w:p>
    <w:p w14:paraId="1D5195A0" w14:textId="572C459C" w:rsidR="002C519E" w:rsidRPr="00473ADE" w:rsidRDefault="00A71EB1" w:rsidP="002455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</w:pPr>
      <w:r w:rsidRPr="00B131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Джерело фінансування </w:t>
      </w:r>
      <w:r w:rsidR="00473ADE" w:rsidRPr="00B131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– кошти </w:t>
      </w:r>
      <w:r w:rsidR="00C713F0" w:rsidRPr="00B131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Глобального фонду для боротьби зі СНІДом, туберкульозом та малярією «</w:t>
      </w:r>
      <w:r w:rsidR="00C35542" w:rsidRPr="00B131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Стійка відповідь на епідемії ВІЛ і ТБ в умовах</w:t>
      </w:r>
      <w:r w:rsidR="00C35542" w:rsidRPr="00C3554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війни та відновлення України</w:t>
      </w:r>
      <w:r w:rsidR="00C713F0" w:rsidRPr="00C3554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», згідно з Угодою про надання гранту між Державною установою: «Центр громадського здоров’я Міністерс</w:t>
      </w:r>
      <w:r w:rsidR="00C713F0" w:rsidRPr="00B131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тва </w:t>
      </w:r>
      <w:r w:rsidR="00C713F0" w:rsidRPr="00B13126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охорони здоров’я України»,</w:t>
      </w:r>
      <w:r w:rsidR="00C713F0" w:rsidRPr="00B131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та Глобальним фондом № </w:t>
      </w:r>
      <w:r w:rsidR="00C35542" w:rsidRPr="00B131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3645</w:t>
      </w:r>
      <w:r w:rsidR="00C713F0" w:rsidRPr="00B131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від </w:t>
      </w:r>
      <w:r w:rsidR="00B13126" w:rsidRPr="00B131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19.12.2023</w:t>
      </w:r>
      <w:r w:rsidR="00C713F0" w:rsidRPr="00B131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року</w:t>
      </w:r>
      <w:r w:rsidR="00473ADE" w:rsidRPr="00B131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.</w:t>
      </w:r>
    </w:p>
    <w:p w14:paraId="7F9A69BE" w14:textId="3AF57681" w:rsidR="00A52318" w:rsidRPr="00181E00" w:rsidRDefault="002B72AC" w:rsidP="00473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AD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Обґрунтування </w:t>
      </w:r>
      <w:r w:rsidR="00473ADE" w:rsidRPr="00473ADE">
        <w:rPr>
          <w:rFonts w:ascii="Times New Roman" w:hAnsi="Times New Roman" w:cs="Times New Roman"/>
          <w:b/>
          <w:sz w:val="24"/>
          <w:szCs w:val="24"/>
        </w:rPr>
        <w:t>очікуваної вартості предмета закупівлі:</w:t>
      </w:r>
      <w:r w:rsidR="00181E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1E00" w:rsidRPr="00181E00">
        <w:rPr>
          <w:rFonts w:ascii="Times New Roman" w:hAnsi="Times New Roman" w:cs="Times New Roman"/>
          <w:sz w:val="24"/>
          <w:szCs w:val="24"/>
        </w:rPr>
        <w:t xml:space="preserve">Термін надання послуг – з дати укладання договору по </w:t>
      </w:r>
      <w:r w:rsidR="00C713F0">
        <w:rPr>
          <w:rFonts w:ascii="Times New Roman" w:hAnsi="Times New Roman" w:cs="Times New Roman"/>
          <w:sz w:val="24"/>
          <w:szCs w:val="24"/>
        </w:rPr>
        <w:t>31</w:t>
      </w:r>
      <w:r w:rsidR="00181E00" w:rsidRPr="00181E00">
        <w:rPr>
          <w:rFonts w:ascii="Times New Roman" w:hAnsi="Times New Roman" w:cs="Times New Roman"/>
          <w:sz w:val="24"/>
          <w:szCs w:val="24"/>
        </w:rPr>
        <w:t>.12.202</w:t>
      </w:r>
      <w:r w:rsidR="00C713F0">
        <w:rPr>
          <w:rFonts w:ascii="Times New Roman" w:hAnsi="Times New Roman" w:cs="Times New Roman"/>
          <w:sz w:val="24"/>
          <w:szCs w:val="24"/>
        </w:rPr>
        <w:t>4</w:t>
      </w:r>
      <w:r w:rsidR="00181E00" w:rsidRPr="00181E00">
        <w:rPr>
          <w:rFonts w:ascii="Times New Roman" w:hAnsi="Times New Roman" w:cs="Times New Roman"/>
          <w:sz w:val="24"/>
          <w:szCs w:val="24"/>
        </w:rPr>
        <w:t xml:space="preserve"> року</w:t>
      </w:r>
      <w:r w:rsidR="00181E0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4"/>
        <w:gridCol w:w="2629"/>
        <w:gridCol w:w="1382"/>
        <w:gridCol w:w="2214"/>
      </w:tblGrid>
      <w:tr w:rsidR="00C713F0" w:rsidRPr="00C713F0" w14:paraId="0AB6AB01" w14:textId="77777777" w:rsidTr="00C713F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51DD9A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Найменування позиції в межах предмета закупівлі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AF5A61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Гранична</w:t>
            </w:r>
          </w:p>
          <w:p w14:paraId="2F2AFFA6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кількість одиниць послуг, в межах предмету закупівлі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9E56ED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Тариф, без ПДВ* грн.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7990DA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Загальна вартість послуг без ПДВ*, грн.</w:t>
            </w:r>
          </w:p>
        </w:tc>
      </w:tr>
      <w:tr w:rsidR="00C713F0" w:rsidRPr="00C713F0" w14:paraId="7A172BD2" w14:textId="77777777" w:rsidTr="00C713F0">
        <w:trPr>
          <w:trHeight w:val="34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CAF47F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1126948" w14:textId="77777777" w:rsidR="00C713F0" w:rsidRPr="00B13126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312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A5DAB07" w14:textId="77777777" w:rsidR="00C713F0" w:rsidRPr="00B13126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312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76E409" w14:textId="77777777" w:rsidR="00C713F0" w:rsidRPr="00B13126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312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</w:t>
            </w:r>
          </w:p>
        </w:tc>
      </w:tr>
      <w:tr w:rsidR="00C03BD7" w:rsidRPr="00C713F0" w14:paraId="52AA2A15" w14:textId="77777777" w:rsidTr="00CB2699">
        <w:trPr>
          <w:trHeight w:val="69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F90F79" w14:textId="77777777" w:rsidR="00C03BD7" w:rsidRPr="00C713F0" w:rsidRDefault="00C03BD7" w:rsidP="00C0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Надання цільових інформаційних, освітніх та комунікаційних послуг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D37C49" w14:textId="1AD1A8F9" w:rsidR="00C03BD7" w:rsidRPr="00B13126" w:rsidRDefault="00350008" w:rsidP="00C03B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3126">
              <w:rPr>
                <w:rFonts w:ascii="Times New Roman" w:hAnsi="Times New Roman" w:cs="Times New Roman"/>
              </w:rPr>
              <w:t>58437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53C281" w14:textId="58774D9C" w:rsidR="00C03BD7" w:rsidRPr="00B13126" w:rsidRDefault="00350008" w:rsidP="00C0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13126">
              <w:rPr>
                <w:rFonts w:ascii="Times New Roman" w:hAnsi="Times New Roman" w:cs="Times New Roman"/>
              </w:rPr>
              <w:t>23,3</w:t>
            </w:r>
            <w:r w:rsidR="00B13126" w:rsidRPr="00B1312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599B5D" w14:textId="53AF22AB" w:rsidR="00C03BD7" w:rsidRPr="00B13126" w:rsidRDefault="00350008" w:rsidP="00C03B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3126">
              <w:rPr>
                <w:rFonts w:ascii="Times New Roman" w:hAnsi="Times New Roman" w:cs="Times New Roman"/>
              </w:rPr>
              <w:t>1361582,1</w:t>
            </w:r>
            <w:r w:rsidR="00B13126" w:rsidRPr="00B13126">
              <w:rPr>
                <w:rFonts w:ascii="Times New Roman" w:hAnsi="Times New Roman" w:cs="Times New Roman"/>
              </w:rPr>
              <w:t>0</w:t>
            </w:r>
          </w:p>
        </w:tc>
      </w:tr>
      <w:tr w:rsidR="00C03BD7" w:rsidRPr="00C713F0" w14:paraId="10BD2655" w14:textId="77777777" w:rsidTr="00CB2699">
        <w:trPr>
          <w:trHeight w:val="64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1D45A9" w14:textId="77777777" w:rsidR="00C03BD7" w:rsidRPr="00C713F0" w:rsidRDefault="00C03BD7" w:rsidP="00C0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Розповсюдження шприців, голок, презервативів та </w:t>
            </w:r>
            <w:proofErr w:type="spellStart"/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лубрикантів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066306" w14:textId="1C63941B" w:rsidR="00C03BD7" w:rsidRPr="00B13126" w:rsidRDefault="00350008" w:rsidP="00C03B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3126">
              <w:rPr>
                <w:rFonts w:ascii="Times New Roman" w:hAnsi="Times New Roman" w:cs="Times New Roman"/>
              </w:rPr>
              <w:t>58437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11B5F9" w14:textId="3548182B" w:rsidR="00C03BD7" w:rsidRPr="00B13126" w:rsidRDefault="00350008" w:rsidP="00C0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13126">
              <w:rPr>
                <w:rFonts w:ascii="Times New Roman" w:hAnsi="Times New Roman" w:cs="Times New Roman"/>
              </w:rPr>
              <w:t>6,49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7ECE4C" w14:textId="6E26F9ED" w:rsidR="00C03BD7" w:rsidRPr="00B13126" w:rsidRDefault="00350008" w:rsidP="00C03B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3126">
              <w:rPr>
                <w:rFonts w:ascii="Times New Roman" w:hAnsi="Times New Roman" w:cs="Times New Roman"/>
              </w:rPr>
              <w:t>379256,13</w:t>
            </w:r>
          </w:p>
        </w:tc>
      </w:tr>
      <w:tr w:rsidR="00C03BD7" w:rsidRPr="00C713F0" w14:paraId="6D241E42" w14:textId="77777777" w:rsidTr="00CB2699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7453EF" w14:textId="77777777" w:rsidR="00C03BD7" w:rsidRPr="00C713F0" w:rsidRDefault="00C03BD7" w:rsidP="00C0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Послуги тестування на ВІЛ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C4D57C" w14:textId="289E0650" w:rsidR="00C03BD7" w:rsidRPr="00B13126" w:rsidRDefault="00350008" w:rsidP="00C03B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3126">
              <w:rPr>
                <w:rFonts w:ascii="Times New Roman" w:hAnsi="Times New Roman" w:cs="Times New Roman"/>
              </w:rPr>
              <w:t>12986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3ED1D5" w14:textId="447064BB" w:rsidR="00C03BD7" w:rsidRPr="00B13126" w:rsidRDefault="00350008" w:rsidP="00C0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13126">
              <w:rPr>
                <w:rFonts w:ascii="Times New Roman" w:hAnsi="Times New Roman" w:cs="Times New Roman"/>
              </w:rPr>
              <w:t>109,35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04C5C6" w14:textId="73E92EA3" w:rsidR="00C03BD7" w:rsidRPr="00B13126" w:rsidRDefault="00350008" w:rsidP="00C03B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3126">
              <w:rPr>
                <w:rFonts w:ascii="Times New Roman" w:hAnsi="Times New Roman" w:cs="Times New Roman"/>
              </w:rPr>
              <w:t>1420019,1</w:t>
            </w:r>
            <w:r w:rsidR="00B13126" w:rsidRPr="00B13126">
              <w:rPr>
                <w:rFonts w:ascii="Times New Roman" w:hAnsi="Times New Roman" w:cs="Times New Roman"/>
              </w:rPr>
              <w:t>0</w:t>
            </w:r>
          </w:p>
        </w:tc>
      </w:tr>
      <w:tr w:rsidR="00C03BD7" w:rsidRPr="00C713F0" w14:paraId="35EE7882" w14:textId="77777777" w:rsidTr="00CB2699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A9C84F" w14:textId="77777777" w:rsidR="00C03BD7" w:rsidRPr="00C713F0" w:rsidRDefault="00C03BD7" w:rsidP="00C0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Скринінг на туберкульоз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763BC5" w14:textId="277A91A2" w:rsidR="00C03BD7" w:rsidRPr="00B13126" w:rsidRDefault="00350008" w:rsidP="00C03B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3126">
              <w:rPr>
                <w:rFonts w:ascii="Times New Roman" w:hAnsi="Times New Roman" w:cs="Times New Roman"/>
              </w:rPr>
              <w:t>12986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DFA977" w14:textId="5BDF8839" w:rsidR="00C03BD7" w:rsidRPr="00B13126" w:rsidRDefault="00350008" w:rsidP="00C0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13126">
              <w:rPr>
                <w:rFonts w:ascii="Times New Roman" w:hAnsi="Times New Roman" w:cs="Times New Roman"/>
              </w:rPr>
              <w:t>44,71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751D35" w14:textId="613438EF" w:rsidR="00C03BD7" w:rsidRPr="00B13126" w:rsidRDefault="00350008" w:rsidP="00C03B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3126">
              <w:rPr>
                <w:rFonts w:ascii="Times New Roman" w:hAnsi="Times New Roman" w:cs="Times New Roman"/>
              </w:rPr>
              <w:t>580604,06</w:t>
            </w:r>
          </w:p>
        </w:tc>
      </w:tr>
      <w:tr w:rsidR="00C713F0" w:rsidRPr="00C713F0" w14:paraId="482FE29D" w14:textId="77777777" w:rsidTr="00C713F0">
        <w:trPr>
          <w:trHeight w:val="420"/>
          <w:jc w:val="center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91EF8A" w14:textId="77777777" w:rsidR="00C713F0" w:rsidRPr="00B13126" w:rsidRDefault="00C713F0" w:rsidP="00C713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131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Загальна вартість, грн. без ПДВ*: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9F5295" w14:textId="436D7841" w:rsidR="00C713F0" w:rsidRPr="00B13126" w:rsidRDefault="00350008" w:rsidP="00C03B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3126">
              <w:rPr>
                <w:rFonts w:ascii="Times New Roman" w:eastAsia="Times New Roman" w:hAnsi="Times New Roman" w:cs="Times New Roman"/>
                <w:lang w:eastAsia="uk-UA"/>
              </w:rPr>
              <w:t>3741461,39</w:t>
            </w:r>
          </w:p>
        </w:tc>
      </w:tr>
    </w:tbl>
    <w:p w14:paraId="3E1B3E39" w14:textId="6508CC12" w:rsidR="005C1443" w:rsidRDefault="005C1443" w:rsidP="005C1443">
      <w:pPr>
        <w:pStyle w:val="aff2"/>
        <w:spacing w:before="0" w:beforeAutospacing="0" w:after="0" w:afterAutospacing="0"/>
        <w:jc w:val="both"/>
      </w:pPr>
      <w:r>
        <w:rPr>
          <w:color w:val="000000"/>
          <w:sz w:val="22"/>
          <w:szCs w:val="22"/>
        </w:rPr>
        <w:t xml:space="preserve">*Операції з оплати </w:t>
      </w:r>
      <w:r>
        <w:rPr>
          <w:color w:val="000000"/>
        </w:rPr>
        <w:t> Послуг звільняються від оподаткування податком на додану вартість у відповідності до пункту 26 підрозділу 2 розділу ХХ «Перехідні положення» Податкового кодексу України, статті 7 Закону України від 21.06.2012 року №4999-VI «Про виконання програм Глобального фонду для боротьби із СНІДом, туберкульозом та малярією в Україні» та постанови Кабінету Міністрів України від 17 квітня 2013 року № 284 «Деякі питання ввезення на митну територію України товарів і постачання на митній території України товарів та надання послуг, що оплачуються за рахунок грантів (</w:t>
      </w:r>
      <w:proofErr w:type="spellStart"/>
      <w:r>
        <w:rPr>
          <w:color w:val="000000"/>
        </w:rPr>
        <w:t>субгрантів</w:t>
      </w:r>
      <w:proofErr w:type="spellEnd"/>
      <w:r>
        <w:rPr>
          <w:color w:val="000000"/>
        </w:rPr>
        <w:t xml:space="preserve">) Глобального фонду для боротьби із СНІДом, туберкульозом та малярією в </w:t>
      </w:r>
      <w:proofErr w:type="spellStart"/>
      <w:r>
        <w:rPr>
          <w:color w:val="000000"/>
        </w:rPr>
        <w:t>Ук</w:t>
      </w:r>
      <w:bookmarkStart w:id="0" w:name="_GoBack"/>
      <w:bookmarkEnd w:id="0"/>
      <w:r>
        <w:rPr>
          <w:color w:val="000000"/>
        </w:rPr>
        <w:t>раїні».</w:t>
      </w:r>
      <w:r w:rsidR="00BF2C23">
        <w:rPr>
          <w:color w:val="000000"/>
        </w:rPr>
        <w:t>з</w:t>
      </w:r>
      <w:proofErr w:type="spellEnd"/>
    </w:p>
    <w:sectPr w:rsidR="005C1443" w:rsidSect="002C51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65B338" w14:textId="77777777" w:rsidR="00881206" w:rsidRDefault="00881206" w:rsidP="0024553B">
      <w:pPr>
        <w:spacing w:after="0" w:line="240" w:lineRule="auto"/>
      </w:pPr>
      <w:r>
        <w:separator/>
      </w:r>
    </w:p>
  </w:endnote>
  <w:endnote w:type="continuationSeparator" w:id="0">
    <w:p w14:paraId="28FADC0C" w14:textId="77777777" w:rsidR="00881206" w:rsidRDefault="00881206" w:rsidP="00245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CC"/>
    <w:family w:val="roman"/>
    <w:pitch w:val="variable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D9B386" w14:textId="77777777" w:rsidR="00881206" w:rsidRDefault="00881206" w:rsidP="0024553B">
      <w:pPr>
        <w:spacing w:after="0" w:line="240" w:lineRule="auto"/>
      </w:pPr>
      <w:r>
        <w:separator/>
      </w:r>
    </w:p>
  </w:footnote>
  <w:footnote w:type="continuationSeparator" w:id="0">
    <w:p w14:paraId="65F312D5" w14:textId="77777777" w:rsidR="00881206" w:rsidRDefault="00881206" w:rsidP="00245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85F8A"/>
    <w:multiLevelType w:val="multilevel"/>
    <w:tmpl w:val="18888D2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64709"/>
    <w:multiLevelType w:val="hybridMultilevel"/>
    <w:tmpl w:val="FB2425F8"/>
    <w:lvl w:ilvl="0" w:tplc="1F8CAD5A">
      <w:start w:val="1"/>
      <w:numFmt w:val="decimal"/>
      <w:lvlText w:val="%1."/>
      <w:lvlJc w:val="left"/>
      <w:pPr>
        <w:ind w:left="1636" w:hanging="360"/>
      </w:pPr>
      <w:rPr>
        <w:rFonts w:eastAsia="Tahoma"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06B759C1"/>
    <w:multiLevelType w:val="hybridMultilevel"/>
    <w:tmpl w:val="A91AB3D0"/>
    <w:lvl w:ilvl="0" w:tplc="CADA8A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C3CBD"/>
    <w:multiLevelType w:val="multilevel"/>
    <w:tmpl w:val="CD8E35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438F1"/>
    <w:multiLevelType w:val="multilevel"/>
    <w:tmpl w:val="53067510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" w15:restartNumberingAfterBreak="0">
    <w:nsid w:val="13B71613"/>
    <w:multiLevelType w:val="hybridMultilevel"/>
    <w:tmpl w:val="F96C3D7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2865F4"/>
    <w:multiLevelType w:val="hybridMultilevel"/>
    <w:tmpl w:val="5B24DC06"/>
    <w:lvl w:ilvl="0" w:tplc="7F04298A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D6A4F"/>
    <w:multiLevelType w:val="hybridMultilevel"/>
    <w:tmpl w:val="4356BC62"/>
    <w:lvl w:ilvl="0" w:tplc="1778D75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E927937"/>
    <w:multiLevelType w:val="multilevel"/>
    <w:tmpl w:val="549402CA"/>
    <w:lvl w:ilvl="0">
      <w:start w:val="1"/>
      <w:numFmt w:val="decimal"/>
      <w:lvlText w:val="%1."/>
      <w:lvlJc w:val="left"/>
      <w:pPr>
        <w:ind w:left="1494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</w:lvl>
    <w:lvl w:ilvl="3">
      <w:start w:val="1"/>
      <w:numFmt w:val="decimal"/>
      <w:isLgl/>
      <w:lvlText w:val="%1.%2.%3.%4."/>
      <w:lvlJc w:val="left"/>
      <w:pPr>
        <w:ind w:left="2934" w:hanging="720"/>
      </w:pPr>
    </w:lvl>
    <w:lvl w:ilvl="4">
      <w:start w:val="1"/>
      <w:numFmt w:val="decimal"/>
      <w:isLgl/>
      <w:lvlText w:val="%1.%2.%3.%4.%5."/>
      <w:lvlJc w:val="left"/>
      <w:pPr>
        <w:ind w:left="3654" w:hanging="1080"/>
      </w:pPr>
    </w:lvl>
    <w:lvl w:ilvl="5">
      <w:start w:val="1"/>
      <w:numFmt w:val="decimal"/>
      <w:isLgl/>
      <w:lvlText w:val="%1.%2.%3.%4.%5.%6."/>
      <w:lvlJc w:val="left"/>
      <w:pPr>
        <w:ind w:left="4014" w:hanging="1080"/>
      </w:pPr>
    </w:lvl>
    <w:lvl w:ilvl="6">
      <w:start w:val="1"/>
      <w:numFmt w:val="decimal"/>
      <w:isLgl/>
      <w:lvlText w:val="%1.%2.%3.%4.%5.%6.%7."/>
      <w:lvlJc w:val="left"/>
      <w:pPr>
        <w:ind w:left="4734" w:hanging="1440"/>
      </w:pPr>
    </w:lvl>
    <w:lvl w:ilvl="7">
      <w:start w:val="1"/>
      <w:numFmt w:val="decimal"/>
      <w:isLgl/>
      <w:lvlText w:val="%1.%2.%3.%4.%5.%6.%7.%8."/>
      <w:lvlJc w:val="left"/>
      <w:pPr>
        <w:ind w:left="5094" w:hanging="1440"/>
      </w:pPr>
    </w:lvl>
    <w:lvl w:ilvl="8">
      <w:start w:val="1"/>
      <w:numFmt w:val="decimal"/>
      <w:isLgl/>
      <w:lvlText w:val="%1.%2.%3.%4.%5.%6.%7.%8.%9."/>
      <w:lvlJc w:val="left"/>
      <w:pPr>
        <w:ind w:left="5814" w:hanging="1800"/>
      </w:pPr>
    </w:lvl>
  </w:abstractNum>
  <w:abstractNum w:abstractNumId="9" w15:restartNumberingAfterBreak="0">
    <w:nsid w:val="1EFE303E"/>
    <w:multiLevelType w:val="multilevel"/>
    <w:tmpl w:val="FDA8D58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881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86F8C"/>
    <w:multiLevelType w:val="hybridMultilevel"/>
    <w:tmpl w:val="F58CC18C"/>
    <w:lvl w:ilvl="0" w:tplc="B5366C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00402D"/>
    <w:multiLevelType w:val="hybridMultilevel"/>
    <w:tmpl w:val="F6722FC2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7A43F11"/>
    <w:multiLevelType w:val="multilevel"/>
    <w:tmpl w:val="F7727C1C"/>
    <w:lvl w:ilvl="0">
      <w:start w:val="11"/>
      <w:numFmt w:val="decimal"/>
      <w:lvlText w:val="%1."/>
      <w:lvlJc w:val="left"/>
      <w:pPr>
        <w:ind w:left="644" w:hanging="360"/>
      </w:pPr>
      <w:rPr>
        <w:b/>
      </w:rPr>
    </w:lvl>
    <w:lvl w:ilvl="1">
      <w:start w:val="10"/>
      <w:numFmt w:val="decimal"/>
      <w:isLgl/>
      <w:lvlText w:val="%1.%2"/>
      <w:lvlJc w:val="left"/>
      <w:pPr>
        <w:ind w:left="824" w:hanging="540"/>
      </w:pPr>
      <w:rPr>
        <w:rFonts w:eastAsia="Arial Unicode MS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eastAsia="Arial Unicode MS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eastAsia="Arial Unicode MS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eastAsia="Arial Unicode MS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eastAsia="Arial Unicode MS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eastAsia="Arial Unicode MS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eastAsia="Arial Unicode MS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eastAsia="Arial Unicode MS"/>
      </w:rPr>
    </w:lvl>
  </w:abstractNum>
  <w:abstractNum w:abstractNumId="13" w15:restartNumberingAfterBreak="0">
    <w:nsid w:val="41424CAC"/>
    <w:multiLevelType w:val="hybridMultilevel"/>
    <w:tmpl w:val="EFA887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39050F"/>
    <w:multiLevelType w:val="hybridMultilevel"/>
    <w:tmpl w:val="17DEFABE"/>
    <w:lvl w:ilvl="0" w:tplc="98D21D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E2A70DE"/>
    <w:multiLevelType w:val="hybridMultilevel"/>
    <w:tmpl w:val="71FC6F36"/>
    <w:lvl w:ilvl="0" w:tplc="9306CDB0">
      <w:start w:val="5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54016EC1"/>
    <w:multiLevelType w:val="hybridMultilevel"/>
    <w:tmpl w:val="78F61862"/>
    <w:lvl w:ilvl="0" w:tplc="13422A1A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3" w:hanging="360"/>
      </w:pPr>
    </w:lvl>
    <w:lvl w:ilvl="2" w:tplc="0422001B" w:tentative="1">
      <w:start w:val="1"/>
      <w:numFmt w:val="lowerRoman"/>
      <w:lvlText w:val="%3."/>
      <w:lvlJc w:val="right"/>
      <w:pPr>
        <w:ind w:left="1893" w:hanging="180"/>
      </w:pPr>
    </w:lvl>
    <w:lvl w:ilvl="3" w:tplc="0422000F" w:tentative="1">
      <w:start w:val="1"/>
      <w:numFmt w:val="decimal"/>
      <w:lvlText w:val="%4."/>
      <w:lvlJc w:val="left"/>
      <w:pPr>
        <w:ind w:left="2613" w:hanging="360"/>
      </w:pPr>
    </w:lvl>
    <w:lvl w:ilvl="4" w:tplc="04220019" w:tentative="1">
      <w:start w:val="1"/>
      <w:numFmt w:val="lowerLetter"/>
      <w:lvlText w:val="%5."/>
      <w:lvlJc w:val="left"/>
      <w:pPr>
        <w:ind w:left="3333" w:hanging="360"/>
      </w:pPr>
    </w:lvl>
    <w:lvl w:ilvl="5" w:tplc="0422001B" w:tentative="1">
      <w:start w:val="1"/>
      <w:numFmt w:val="lowerRoman"/>
      <w:lvlText w:val="%6."/>
      <w:lvlJc w:val="right"/>
      <w:pPr>
        <w:ind w:left="4053" w:hanging="180"/>
      </w:pPr>
    </w:lvl>
    <w:lvl w:ilvl="6" w:tplc="0422000F" w:tentative="1">
      <w:start w:val="1"/>
      <w:numFmt w:val="decimal"/>
      <w:lvlText w:val="%7."/>
      <w:lvlJc w:val="left"/>
      <w:pPr>
        <w:ind w:left="4773" w:hanging="360"/>
      </w:pPr>
    </w:lvl>
    <w:lvl w:ilvl="7" w:tplc="04220019" w:tentative="1">
      <w:start w:val="1"/>
      <w:numFmt w:val="lowerLetter"/>
      <w:lvlText w:val="%8."/>
      <w:lvlJc w:val="left"/>
      <w:pPr>
        <w:ind w:left="5493" w:hanging="360"/>
      </w:pPr>
    </w:lvl>
    <w:lvl w:ilvl="8" w:tplc="0422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17" w15:restartNumberingAfterBreak="0">
    <w:nsid w:val="57581489"/>
    <w:multiLevelType w:val="hybridMultilevel"/>
    <w:tmpl w:val="EDA0B206"/>
    <w:lvl w:ilvl="0" w:tplc="9306CDB0">
      <w:start w:val="5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8655E84"/>
    <w:multiLevelType w:val="hybridMultilevel"/>
    <w:tmpl w:val="F7B8DA9A"/>
    <w:lvl w:ilvl="0" w:tplc="0CB6E6DA">
      <w:start w:val="2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FD012B"/>
    <w:multiLevelType w:val="multilevel"/>
    <w:tmpl w:val="757A3C96"/>
    <w:lvl w:ilvl="0">
      <w:start w:val="6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  <w:i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 w:val="0"/>
      </w:rPr>
    </w:lvl>
  </w:abstractNum>
  <w:abstractNum w:abstractNumId="20" w15:restartNumberingAfterBreak="0">
    <w:nsid w:val="63893952"/>
    <w:multiLevelType w:val="hybridMultilevel"/>
    <w:tmpl w:val="63F29F1A"/>
    <w:lvl w:ilvl="0" w:tplc="9306CDB0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D19300C"/>
    <w:multiLevelType w:val="hybridMultilevel"/>
    <w:tmpl w:val="F6722FC2"/>
    <w:lvl w:ilvl="0" w:tplc="D47C11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2CC5A45"/>
    <w:multiLevelType w:val="hybridMultilevel"/>
    <w:tmpl w:val="34503738"/>
    <w:lvl w:ilvl="0" w:tplc="919C905A">
      <w:start w:val="23"/>
      <w:numFmt w:val="bullet"/>
      <w:lvlText w:val="-"/>
      <w:lvlJc w:val="left"/>
      <w:pPr>
        <w:ind w:left="81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23" w15:restartNumberingAfterBreak="0">
    <w:nsid w:val="7B5F4354"/>
    <w:multiLevelType w:val="multilevel"/>
    <w:tmpl w:val="739ED5C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4" w15:restartNumberingAfterBreak="0">
    <w:nsid w:val="7E043FBC"/>
    <w:multiLevelType w:val="hybridMultilevel"/>
    <w:tmpl w:val="566CE5F6"/>
    <w:lvl w:ilvl="0" w:tplc="79CCF010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3" w:hanging="360"/>
      </w:pPr>
    </w:lvl>
    <w:lvl w:ilvl="2" w:tplc="0422001B" w:tentative="1">
      <w:start w:val="1"/>
      <w:numFmt w:val="lowerRoman"/>
      <w:lvlText w:val="%3."/>
      <w:lvlJc w:val="right"/>
      <w:pPr>
        <w:ind w:left="1893" w:hanging="180"/>
      </w:pPr>
    </w:lvl>
    <w:lvl w:ilvl="3" w:tplc="0422000F" w:tentative="1">
      <w:start w:val="1"/>
      <w:numFmt w:val="decimal"/>
      <w:lvlText w:val="%4."/>
      <w:lvlJc w:val="left"/>
      <w:pPr>
        <w:ind w:left="2613" w:hanging="360"/>
      </w:pPr>
    </w:lvl>
    <w:lvl w:ilvl="4" w:tplc="04220019" w:tentative="1">
      <w:start w:val="1"/>
      <w:numFmt w:val="lowerLetter"/>
      <w:lvlText w:val="%5."/>
      <w:lvlJc w:val="left"/>
      <w:pPr>
        <w:ind w:left="3333" w:hanging="360"/>
      </w:pPr>
    </w:lvl>
    <w:lvl w:ilvl="5" w:tplc="0422001B" w:tentative="1">
      <w:start w:val="1"/>
      <w:numFmt w:val="lowerRoman"/>
      <w:lvlText w:val="%6."/>
      <w:lvlJc w:val="right"/>
      <w:pPr>
        <w:ind w:left="4053" w:hanging="180"/>
      </w:pPr>
    </w:lvl>
    <w:lvl w:ilvl="6" w:tplc="0422000F" w:tentative="1">
      <w:start w:val="1"/>
      <w:numFmt w:val="decimal"/>
      <w:lvlText w:val="%7."/>
      <w:lvlJc w:val="left"/>
      <w:pPr>
        <w:ind w:left="4773" w:hanging="360"/>
      </w:pPr>
    </w:lvl>
    <w:lvl w:ilvl="7" w:tplc="04220019" w:tentative="1">
      <w:start w:val="1"/>
      <w:numFmt w:val="lowerLetter"/>
      <w:lvlText w:val="%8."/>
      <w:lvlJc w:val="left"/>
      <w:pPr>
        <w:ind w:left="5493" w:hanging="360"/>
      </w:pPr>
    </w:lvl>
    <w:lvl w:ilvl="8" w:tplc="0422001B" w:tentative="1">
      <w:start w:val="1"/>
      <w:numFmt w:val="lowerRoman"/>
      <w:lvlText w:val="%9."/>
      <w:lvlJc w:val="right"/>
      <w:pPr>
        <w:ind w:left="6213" w:hanging="180"/>
      </w:pPr>
    </w:lvl>
  </w:abstractNum>
  <w:num w:numId="1">
    <w:abstractNumId w:val="22"/>
  </w:num>
  <w:num w:numId="2">
    <w:abstractNumId w:val="18"/>
  </w:num>
  <w:num w:numId="3">
    <w:abstractNumId w:val="3"/>
  </w:num>
  <w:num w:numId="4">
    <w:abstractNumId w:val="9"/>
  </w:num>
  <w:num w:numId="5">
    <w:abstractNumId w:val="23"/>
  </w:num>
  <w:num w:numId="6">
    <w:abstractNumId w:val="6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7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8"/>
  </w:num>
  <w:num w:numId="13">
    <w:abstractNumId w:val="0"/>
  </w:num>
  <w:num w:numId="14">
    <w:abstractNumId w:val="2"/>
  </w:num>
  <w:num w:numId="15">
    <w:abstractNumId w:val="14"/>
  </w:num>
  <w:num w:numId="16">
    <w:abstractNumId w:val="17"/>
  </w:num>
  <w:num w:numId="17">
    <w:abstractNumId w:val="20"/>
  </w:num>
  <w:num w:numId="18">
    <w:abstractNumId w:val="15"/>
  </w:num>
  <w:num w:numId="19">
    <w:abstractNumId w:val="7"/>
  </w:num>
  <w:num w:numId="20">
    <w:abstractNumId w:val="21"/>
  </w:num>
  <w:num w:numId="21">
    <w:abstractNumId w:val="11"/>
  </w:num>
  <w:num w:numId="22">
    <w:abstractNumId w:val="5"/>
  </w:num>
  <w:num w:numId="23">
    <w:abstractNumId w:val="13"/>
  </w:num>
  <w:num w:numId="24">
    <w:abstractNumId w:val="24"/>
  </w:num>
  <w:num w:numId="25">
    <w:abstractNumId w:val="16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6B8"/>
    <w:rsid w:val="00092D9B"/>
    <w:rsid w:val="000A7F02"/>
    <w:rsid w:val="000B6D9F"/>
    <w:rsid w:val="000C70A6"/>
    <w:rsid w:val="001055A1"/>
    <w:rsid w:val="00181E00"/>
    <w:rsid w:val="001C1517"/>
    <w:rsid w:val="001F5BB6"/>
    <w:rsid w:val="0020027D"/>
    <w:rsid w:val="00226C86"/>
    <w:rsid w:val="0024553B"/>
    <w:rsid w:val="00260EE9"/>
    <w:rsid w:val="00271558"/>
    <w:rsid w:val="002B6E58"/>
    <w:rsid w:val="002B72AC"/>
    <w:rsid w:val="002C519E"/>
    <w:rsid w:val="002C7992"/>
    <w:rsid w:val="002D69A6"/>
    <w:rsid w:val="002E2676"/>
    <w:rsid w:val="00317E8E"/>
    <w:rsid w:val="00321499"/>
    <w:rsid w:val="00350008"/>
    <w:rsid w:val="003552E8"/>
    <w:rsid w:val="00366514"/>
    <w:rsid w:val="00393926"/>
    <w:rsid w:val="003C1BE5"/>
    <w:rsid w:val="004365F6"/>
    <w:rsid w:val="00473ADE"/>
    <w:rsid w:val="004A6248"/>
    <w:rsid w:val="004B382F"/>
    <w:rsid w:val="004C2B92"/>
    <w:rsid w:val="00590320"/>
    <w:rsid w:val="005C1443"/>
    <w:rsid w:val="005F6CE1"/>
    <w:rsid w:val="0060768B"/>
    <w:rsid w:val="0064650E"/>
    <w:rsid w:val="00656314"/>
    <w:rsid w:val="006A60C8"/>
    <w:rsid w:val="006C75C1"/>
    <w:rsid w:val="006E2794"/>
    <w:rsid w:val="00741028"/>
    <w:rsid w:val="007622E0"/>
    <w:rsid w:val="007A3A89"/>
    <w:rsid w:val="007B5C52"/>
    <w:rsid w:val="007D1DFC"/>
    <w:rsid w:val="007E3ED6"/>
    <w:rsid w:val="007E4500"/>
    <w:rsid w:val="0084332E"/>
    <w:rsid w:val="00870D0C"/>
    <w:rsid w:val="00881206"/>
    <w:rsid w:val="008D0BFD"/>
    <w:rsid w:val="008F229E"/>
    <w:rsid w:val="009161C4"/>
    <w:rsid w:val="009443DC"/>
    <w:rsid w:val="00944E85"/>
    <w:rsid w:val="0095518A"/>
    <w:rsid w:val="0099228C"/>
    <w:rsid w:val="009A7880"/>
    <w:rsid w:val="009B4C99"/>
    <w:rsid w:val="00A37D2C"/>
    <w:rsid w:val="00A52318"/>
    <w:rsid w:val="00A71EB1"/>
    <w:rsid w:val="00A77088"/>
    <w:rsid w:val="00A775EB"/>
    <w:rsid w:val="00AA0EA1"/>
    <w:rsid w:val="00AA2899"/>
    <w:rsid w:val="00AC1C0E"/>
    <w:rsid w:val="00AF3C4F"/>
    <w:rsid w:val="00B13126"/>
    <w:rsid w:val="00B91D2D"/>
    <w:rsid w:val="00BE1FF8"/>
    <w:rsid w:val="00BF2C23"/>
    <w:rsid w:val="00C03BD7"/>
    <w:rsid w:val="00C04E52"/>
    <w:rsid w:val="00C15F77"/>
    <w:rsid w:val="00C35542"/>
    <w:rsid w:val="00C66353"/>
    <w:rsid w:val="00C713F0"/>
    <w:rsid w:val="00CA68EE"/>
    <w:rsid w:val="00CE4FB6"/>
    <w:rsid w:val="00D020DD"/>
    <w:rsid w:val="00D307DD"/>
    <w:rsid w:val="00D626B8"/>
    <w:rsid w:val="00D9323A"/>
    <w:rsid w:val="00DC0EBC"/>
    <w:rsid w:val="00DF3578"/>
    <w:rsid w:val="00E03B79"/>
    <w:rsid w:val="00FA72FC"/>
    <w:rsid w:val="00FF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9D094"/>
  <w15:chartTrackingRefBased/>
  <w15:docId w15:val="{7F7F644F-925A-4C23-9C6C-999F92BD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72AC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A71EB1"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1EB1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1EB1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1EB1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1EB1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uk-U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1EB1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2B72AC"/>
  </w:style>
  <w:style w:type="character" w:styleId="a3">
    <w:name w:val="Emphasis"/>
    <w:uiPriority w:val="20"/>
    <w:qFormat/>
    <w:rsid w:val="002B72AC"/>
    <w:rPr>
      <w:i/>
      <w:iCs/>
    </w:rPr>
  </w:style>
  <w:style w:type="table" w:styleId="a4">
    <w:name w:val="Table Grid"/>
    <w:basedOn w:val="a1"/>
    <w:uiPriority w:val="39"/>
    <w:rsid w:val="002B72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24553B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6">
    <w:name w:val="Текст виноски Знак"/>
    <w:basedOn w:val="a0"/>
    <w:link w:val="a5"/>
    <w:uiPriority w:val="99"/>
    <w:semiHidden/>
    <w:rsid w:val="0024553B"/>
    <w:rPr>
      <w:rFonts w:ascii="Calibri" w:eastAsia="Calibri" w:hAnsi="Calibri" w:cs="Calibri"/>
      <w:sz w:val="20"/>
      <w:szCs w:val="20"/>
      <w:lang w:val="uk-UA" w:eastAsia="uk-UA"/>
    </w:rPr>
  </w:style>
  <w:style w:type="character" w:styleId="a7">
    <w:name w:val="footnote reference"/>
    <w:basedOn w:val="a0"/>
    <w:uiPriority w:val="99"/>
    <w:semiHidden/>
    <w:unhideWhenUsed/>
    <w:rsid w:val="0024553B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A71EB1"/>
    <w:rPr>
      <w:rFonts w:ascii="Calibri" w:eastAsia="Calibri" w:hAnsi="Calibri" w:cs="Calibri"/>
      <w:b/>
      <w:sz w:val="48"/>
      <w:szCs w:val="48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A71EB1"/>
    <w:rPr>
      <w:rFonts w:ascii="Calibri" w:eastAsia="Calibri" w:hAnsi="Calibri" w:cs="Calibri"/>
      <w:b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A71EB1"/>
    <w:rPr>
      <w:rFonts w:ascii="Calibri" w:eastAsia="Calibri" w:hAnsi="Calibri" w:cs="Calibri"/>
      <w:b/>
      <w:sz w:val="28"/>
      <w:szCs w:val="28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A71EB1"/>
    <w:rPr>
      <w:rFonts w:ascii="Calibri" w:eastAsia="Calibri" w:hAnsi="Calibri" w:cs="Calibri"/>
      <w:b/>
      <w:sz w:val="24"/>
      <w:szCs w:val="24"/>
      <w:lang w:val="uk-UA" w:eastAsia="uk-UA"/>
    </w:rPr>
  </w:style>
  <w:style w:type="character" w:customStyle="1" w:styleId="50">
    <w:name w:val="Заголовок 5 Знак"/>
    <w:basedOn w:val="a0"/>
    <w:link w:val="5"/>
    <w:uiPriority w:val="9"/>
    <w:semiHidden/>
    <w:rsid w:val="00A71EB1"/>
    <w:rPr>
      <w:rFonts w:ascii="Calibri" w:eastAsia="Calibri" w:hAnsi="Calibri" w:cs="Calibri"/>
      <w:b/>
      <w:lang w:val="uk-UA" w:eastAsia="uk-UA"/>
    </w:rPr>
  </w:style>
  <w:style w:type="character" w:customStyle="1" w:styleId="60">
    <w:name w:val="Заголовок 6 Знак"/>
    <w:basedOn w:val="a0"/>
    <w:link w:val="6"/>
    <w:uiPriority w:val="9"/>
    <w:semiHidden/>
    <w:rsid w:val="00A71EB1"/>
    <w:rPr>
      <w:rFonts w:ascii="Calibri" w:eastAsia="Calibri" w:hAnsi="Calibri" w:cs="Calibri"/>
      <w:b/>
      <w:sz w:val="20"/>
      <w:szCs w:val="20"/>
      <w:lang w:val="uk-UA" w:eastAsia="uk-UA"/>
    </w:rPr>
  </w:style>
  <w:style w:type="numbering" w:customStyle="1" w:styleId="11">
    <w:name w:val="Нет списка1"/>
    <w:next w:val="a2"/>
    <w:uiPriority w:val="99"/>
    <w:semiHidden/>
    <w:unhideWhenUsed/>
    <w:rsid w:val="00A71EB1"/>
  </w:style>
  <w:style w:type="table" w:customStyle="1" w:styleId="TableNormal">
    <w:name w:val="Table Normal"/>
    <w:rsid w:val="00A71EB1"/>
    <w:rPr>
      <w:rFonts w:ascii="Calibri" w:eastAsia="Calibri" w:hAnsi="Calibri" w:cs="Calibri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Title"/>
    <w:basedOn w:val="a"/>
    <w:next w:val="a"/>
    <w:link w:val="a9"/>
    <w:uiPriority w:val="10"/>
    <w:qFormat/>
    <w:rsid w:val="00A71EB1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uk-UA"/>
    </w:rPr>
  </w:style>
  <w:style w:type="character" w:customStyle="1" w:styleId="a9">
    <w:name w:val="Назва Знак"/>
    <w:basedOn w:val="a0"/>
    <w:link w:val="a8"/>
    <w:uiPriority w:val="10"/>
    <w:rsid w:val="00A71EB1"/>
    <w:rPr>
      <w:rFonts w:ascii="Calibri" w:eastAsia="Calibri" w:hAnsi="Calibri" w:cs="Calibri"/>
      <w:b/>
      <w:sz w:val="72"/>
      <w:szCs w:val="72"/>
      <w:lang w:val="uk-UA" w:eastAsia="uk-UA"/>
    </w:rPr>
  </w:style>
  <w:style w:type="paragraph" w:styleId="aa">
    <w:name w:val="Subtitle"/>
    <w:basedOn w:val="a"/>
    <w:next w:val="a"/>
    <w:link w:val="ab"/>
    <w:uiPriority w:val="11"/>
    <w:qFormat/>
    <w:rsid w:val="00A71EB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uk-UA"/>
    </w:rPr>
  </w:style>
  <w:style w:type="character" w:customStyle="1" w:styleId="ab">
    <w:name w:val="Підзаголовок Знак"/>
    <w:basedOn w:val="a0"/>
    <w:link w:val="aa"/>
    <w:uiPriority w:val="11"/>
    <w:rsid w:val="00A71EB1"/>
    <w:rPr>
      <w:rFonts w:ascii="Georgia" w:eastAsia="Georgia" w:hAnsi="Georgia" w:cs="Georgia"/>
      <w:i/>
      <w:color w:val="666666"/>
      <w:sz w:val="48"/>
      <w:szCs w:val="48"/>
      <w:lang w:val="uk-UA" w:eastAsia="uk-UA"/>
    </w:rPr>
  </w:style>
  <w:style w:type="paragraph" w:styleId="ac">
    <w:name w:val="header"/>
    <w:basedOn w:val="a"/>
    <w:link w:val="ad"/>
    <w:uiPriority w:val="99"/>
    <w:unhideWhenUsed/>
    <w:rsid w:val="00A71EB1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Calibri"/>
      <w:lang w:eastAsia="uk-UA"/>
    </w:rPr>
  </w:style>
  <w:style w:type="character" w:customStyle="1" w:styleId="ad">
    <w:name w:val="Верхній колонтитул Знак"/>
    <w:basedOn w:val="a0"/>
    <w:link w:val="ac"/>
    <w:uiPriority w:val="99"/>
    <w:rsid w:val="00A71EB1"/>
    <w:rPr>
      <w:rFonts w:ascii="Calibri" w:eastAsia="Calibri" w:hAnsi="Calibri" w:cs="Calibri"/>
      <w:lang w:val="uk-UA" w:eastAsia="uk-UA"/>
    </w:rPr>
  </w:style>
  <w:style w:type="paragraph" w:styleId="ae">
    <w:name w:val="footer"/>
    <w:basedOn w:val="a"/>
    <w:link w:val="af"/>
    <w:uiPriority w:val="99"/>
    <w:unhideWhenUsed/>
    <w:rsid w:val="00A71EB1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Calibri"/>
      <w:lang w:eastAsia="uk-UA"/>
    </w:rPr>
  </w:style>
  <w:style w:type="character" w:customStyle="1" w:styleId="af">
    <w:name w:val="Нижній колонтитул Знак"/>
    <w:basedOn w:val="a0"/>
    <w:link w:val="ae"/>
    <w:uiPriority w:val="99"/>
    <w:rsid w:val="00A71EB1"/>
    <w:rPr>
      <w:rFonts w:ascii="Calibri" w:eastAsia="Calibri" w:hAnsi="Calibri" w:cs="Calibri"/>
      <w:lang w:val="uk-UA" w:eastAsia="uk-UA"/>
    </w:rPr>
  </w:style>
  <w:style w:type="paragraph" w:styleId="af0">
    <w:name w:val="No Spacing"/>
    <w:link w:val="af1"/>
    <w:uiPriority w:val="1"/>
    <w:qFormat/>
    <w:rsid w:val="00A71EB1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31">
    <w:name w:val="Заголовок 31"/>
    <w:basedOn w:val="a"/>
    <w:next w:val="a"/>
    <w:qFormat/>
    <w:rsid w:val="00A71EB1"/>
    <w:pPr>
      <w:keepNext/>
      <w:spacing w:before="240" w:after="60" w:line="240" w:lineRule="auto"/>
      <w:outlineLvl w:val="2"/>
    </w:pPr>
    <w:rPr>
      <w:rFonts w:ascii="Cambria" w:eastAsia="Cambria" w:hAnsi="Cambria" w:cs="Times New Roman"/>
      <w:b/>
      <w:sz w:val="26"/>
      <w:szCs w:val="20"/>
      <w:lang w:val="ru-RU" w:eastAsia="ru-RU"/>
    </w:rPr>
  </w:style>
  <w:style w:type="paragraph" w:customStyle="1" w:styleId="HTML1">
    <w:name w:val="Стандартный HTML1"/>
    <w:aliases w:val=" Знак Знак,Стандартный HTML11"/>
    <w:basedOn w:val="a"/>
    <w:uiPriority w:val="99"/>
    <w:rsid w:val="00A71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val="ru-RU" w:eastAsia="ru-RU"/>
    </w:rPr>
  </w:style>
  <w:style w:type="character" w:customStyle="1" w:styleId="110">
    <w:name w:val="Гиперссылка11"/>
    <w:rsid w:val="00A71EB1"/>
    <w:rPr>
      <w:color w:val="0000FF"/>
      <w:sz w:val="22"/>
      <w:u w:val="single"/>
    </w:rPr>
  </w:style>
  <w:style w:type="character" w:customStyle="1" w:styleId="12">
    <w:name w:val="Основной шрифт абзаца1"/>
    <w:rsid w:val="00A71EB1"/>
    <w:rPr>
      <w:sz w:val="22"/>
    </w:rPr>
  </w:style>
  <w:style w:type="paragraph" w:customStyle="1" w:styleId="rvps2">
    <w:name w:val="rvps2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HTML">
    <w:name w:val="Стандартний HTML Знак"/>
    <w:aliases w:val="Знак9 Знак"/>
    <w:link w:val="HTML0"/>
    <w:uiPriority w:val="99"/>
    <w:rsid w:val="00A71EB1"/>
    <w:rPr>
      <w:rFonts w:ascii="Courier New" w:eastAsia="Courier New" w:hAnsi="Courier New"/>
      <w:sz w:val="20"/>
    </w:rPr>
  </w:style>
  <w:style w:type="paragraph" w:styleId="HTML0">
    <w:name w:val="HTML Preformatted"/>
    <w:aliases w:val="Знак9"/>
    <w:basedOn w:val="a"/>
    <w:link w:val="HTML"/>
    <w:uiPriority w:val="99"/>
    <w:rsid w:val="00A71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/>
      <w:sz w:val="20"/>
      <w:lang w:val="ru-RU"/>
    </w:rPr>
  </w:style>
  <w:style w:type="character" w:customStyle="1" w:styleId="HTML10">
    <w:name w:val="Стандартный HTML Знак1"/>
    <w:basedOn w:val="a0"/>
    <w:uiPriority w:val="99"/>
    <w:semiHidden/>
    <w:rsid w:val="00A71EB1"/>
    <w:rPr>
      <w:rFonts w:ascii="Consolas" w:hAnsi="Consolas"/>
      <w:sz w:val="20"/>
      <w:szCs w:val="20"/>
      <w:lang w:val="uk-UA"/>
    </w:rPr>
  </w:style>
  <w:style w:type="character" w:customStyle="1" w:styleId="13">
    <w:name w:val="Гиперссылка1"/>
    <w:basedOn w:val="a0"/>
    <w:uiPriority w:val="99"/>
    <w:unhideWhenUsed/>
    <w:rsid w:val="00A71EB1"/>
    <w:rPr>
      <w:color w:val="0000FF"/>
      <w:u w:val="single"/>
    </w:rPr>
  </w:style>
  <w:style w:type="paragraph" w:customStyle="1" w:styleId="41">
    <w:name w:val="Заголовок 41"/>
    <w:basedOn w:val="a"/>
    <w:next w:val="a"/>
    <w:qFormat/>
    <w:rsid w:val="00A71E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f2">
    <w:name w:val="List Paragraph"/>
    <w:basedOn w:val="a"/>
    <w:link w:val="af3"/>
    <w:uiPriority w:val="34"/>
    <w:qFormat/>
    <w:rsid w:val="00A71EB1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3">
    <w:name w:val="Абзац списку Знак"/>
    <w:link w:val="af2"/>
    <w:uiPriority w:val="34"/>
    <w:locked/>
    <w:rsid w:val="00A71E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next w:val="22"/>
    <w:link w:val="23"/>
    <w:unhideWhenUsed/>
    <w:rsid w:val="00A71EB1"/>
    <w:pPr>
      <w:spacing w:after="120" w:line="480" w:lineRule="auto"/>
    </w:pPr>
    <w:rPr>
      <w:rFonts w:cs="Times New Roman"/>
      <w:b/>
      <w:lang w:val="ru-RU"/>
    </w:rPr>
  </w:style>
  <w:style w:type="character" w:customStyle="1" w:styleId="23">
    <w:name w:val="Основной текст 2 Знак"/>
    <w:basedOn w:val="a0"/>
    <w:link w:val="21"/>
    <w:rsid w:val="00A71EB1"/>
    <w:rPr>
      <w:rFonts w:cs="Times New Roman"/>
      <w:b/>
      <w:lang w:eastAsia="en-US"/>
    </w:rPr>
  </w:style>
  <w:style w:type="paragraph" w:styleId="32">
    <w:name w:val="Body Text Indent 3"/>
    <w:basedOn w:val="a"/>
    <w:link w:val="33"/>
    <w:semiHidden/>
    <w:unhideWhenUsed/>
    <w:rsid w:val="00A71EB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34">
    <w:name w:val="Основной текст с отступом 3 Знак"/>
    <w:basedOn w:val="a0"/>
    <w:semiHidden/>
    <w:rsid w:val="00A71EB1"/>
    <w:rPr>
      <w:sz w:val="16"/>
      <w:szCs w:val="16"/>
      <w:lang w:val="uk-UA"/>
    </w:rPr>
  </w:style>
  <w:style w:type="paragraph" w:customStyle="1" w:styleId="standard">
    <w:name w:val="standard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33">
    <w:name w:val="Основний текст з відступом 3 Знак"/>
    <w:basedOn w:val="a0"/>
    <w:link w:val="32"/>
    <w:semiHidden/>
    <w:locked/>
    <w:rsid w:val="00A71EB1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customStyle="1" w:styleId="14">
    <w:name w:val="Обычный1"/>
    <w:qFormat/>
    <w:rsid w:val="00A71E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5">
    <w:name w:val="Сетка таблицы1"/>
    <w:basedOn w:val="a1"/>
    <w:next w:val="a4"/>
    <w:uiPriority w:val="39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A71EB1"/>
    <w:rPr>
      <w:b/>
      <w:bCs/>
    </w:rPr>
  </w:style>
  <w:style w:type="character" w:customStyle="1" w:styleId="16">
    <w:name w:val="Неразрешенное упоминание1"/>
    <w:basedOn w:val="a0"/>
    <w:uiPriority w:val="99"/>
    <w:semiHidden/>
    <w:unhideWhenUsed/>
    <w:rsid w:val="00A71EB1"/>
    <w:rPr>
      <w:color w:val="605E5C"/>
      <w:shd w:val="clear" w:color="auto" w:fill="E1DFDD"/>
    </w:rPr>
  </w:style>
  <w:style w:type="paragraph" w:styleId="af5">
    <w:name w:val="Balloon Text"/>
    <w:basedOn w:val="a"/>
    <w:link w:val="af6"/>
    <w:uiPriority w:val="99"/>
    <w:semiHidden/>
    <w:unhideWhenUsed/>
    <w:rsid w:val="00A71EB1"/>
    <w:pPr>
      <w:spacing w:after="0" w:line="240" w:lineRule="auto"/>
    </w:pPr>
    <w:rPr>
      <w:rFonts w:ascii="Segoe UI" w:eastAsia="Calibri" w:hAnsi="Segoe UI" w:cs="Segoe UI"/>
      <w:sz w:val="18"/>
      <w:szCs w:val="18"/>
      <w:lang w:eastAsia="uk-UA"/>
    </w:rPr>
  </w:style>
  <w:style w:type="character" w:customStyle="1" w:styleId="af6">
    <w:name w:val="Текст у виносці Знак"/>
    <w:basedOn w:val="a0"/>
    <w:link w:val="af5"/>
    <w:uiPriority w:val="99"/>
    <w:semiHidden/>
    <w:rsid w:val="00A71EB1"/>
    <w:rPr>
      <w:rFonts w:ascii="Segoe UI" w:eastAsia="Calibri" w:hAnsi="Segoe UI" w:cs="Segoe UI"/>
      <w:sz w:val="18"/>
      <w:szCs w:val="18"/>
      <w:lang w:val="uk-UA" w:eastAsia="uk-UA"/>
    </w:rPr>
  </w:style>
  <w:style w:type="character" w:customStyle="1" w:styleId="17">
    <w:name w:val="Просмотренная гиперссылка1"/>
    <w:basedOn w:val="a0"/>
    <w:uiPriority w:val="99"/>
    <w:semiHidden/>
    <w:unhideWhenUsed/>
    <w:rsid w:val="00A71EB1"/>
    <w:rPr>
      <w:color w:val="800080"/>
      <w:u w:val="single"/>
    </w:rPr>
  </w:style>
  <w:style w:type="character" w:customStyle="1" w:styleId="FontStyle17">
    <w:name w:val="Font Style17"/>
    <w:uiPriority w:val="99"/>
    <w:rsid w:val="00A71EB1"/>
    <w:rPr>
      <w:rFonts w:ascii="Times New Roman" w:hAnsi="Times New Roman" w:cs="Times New Roman"/>
      <w:sz w:val="26"/>
      <w:szCs w:val="26"/>
    </w:rPr>
  </w:style>
  <w:style w:type="paragraph" w:styleId="af7">
    <w:name w:val="Body Text"/>
    <w:basedOn w:val="a"/>
    <w:link w:val="af8"/>
    <w:uiPriority w:val="99"/>
    <w:semiHidden/>
    <w:unhideWhenUsed/>
    <w:rsid w:val="00A71EB1"/>
    <w:pPr>
      <w:spacing w:after="120"/>
    </w:pPr>
    <w:rPr>
      <w:rFonts w:ascii="Calibri" w:eastAsia="Calibri" w:hAnsi="Calibri" w:cs="Calibri"/>
      <w:lang w:eastAsia="uk-UA"/>
    </w:rPr>
  </w:style>
  <w:style w:type="character" w:customStyle="1" w:styleId="af8">
    <w:name w:val="Основний текст Знак"/>
    <w:basedOn w:val="a0"/>
    <w:link w:val="af7"/>
    <w:uiPriority w:val="99"/>
    <w:semiHidden/>
    <w:rsid w:val="00A71EB1"/>
    <w:rPr>
      <w:rFonts w:ascii="Calibri" w:eastAsia="Calibri" w:hAnsi="Calibri" w:cs="Calibri"/>
      <w:lang w:val="uk-UA" w:eastAsia="uk-UA"/>
    </w:rPr>
  </w:style>
  <w:style w:type="character" w:customStyle="1" w:styleId="af1">
    <w:name w:val="Без інтервалів Знак"/>
    <w:link w:val="af0"/>
    <w:uiPriority w:val="1"/>
    <w:locked/>
    <w:rsid w:val="00A71EB1"/>
    <w:rPr>
      <w:rFonts w:ascii="Calibri" w:eastAsia="Calibri" w:hAnsi="Calibri" w:cs="Times New Roman"/>
      <w:szCs w:val="20"/>
      <w:lang w:eastAsia="ru-RU"/>
    </w:rPr>
  </w:style>
  <w:style w:type="paragraph" w:customStyle="1" w:styleId="18">
    <w:name w:val="Абзац списка1"/>
    <w:basedOn w:val="a"/>
    <w:rsid w:val="00A71EB1"/>
    <w:pPr>
      <w:suppressAutoHyphens/>
      <w:spacing w:line="254" w:lineRule="auto"/>
      <w:ind w:left="720"/>
    </w:pPr>
    <w:rPr>
      <w:rFonts w:ascii="Calibri" w:eastAsia="Times New Roman" w:hAnsi="Calibri" w:cs="Calibri"/>
      <w:lang w:val="ru-RU" w:eastAsia="ar-SA"/>
    </w:rPr>
  </w:style>
  <w:style w:type="paragraph" w:customStyle="1" w:styleId="LO-normal">
    <w:name w:val="LO-normal"/>
    <w:rsid w:val="00A71EB1"/>
    <w:pPr>
      <w:suppressAutoHyphens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uk-UA" w:eastAsia="zh-CN" w:bidi="hi-IN"/>
    </w:rPr>
  </w:style>
  <w:style w:type="paragraph" w:customStyle="1" w:styleId="rvps14">
    <w:name w:val="rvps14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val="ru-RU" w:eastAsia="ru-RU"/>
    </w:rPr>
  </w:style>
  <w:style w:type="character" w:styleId="af9">
    <w:name w:val="annotation reference"/>
    <w:basedOn w:val="a0"/>
    <w:uiPriority w:val="99"/>
    <w:semiHidden/>
    <w:unhideWhenUsed/>
    <w:rsid w:val="00A71EB1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A71EB1"/>
    <w:pPr>
      <w:spacing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fb">
    <w:name w:val="Текст примітки Знак"/>
    <w:basedOn w:val="a0"/>
    <w:link w:val="afa"/>
    <w:uiPriority w:val="99"/>
    <w:semiHidden/>
    <w:rsid w:val="00A71EB1"/>
    <w:rPr>
      <w:rFonts w:ascii="Calibri" w:eastAsia="Calibri" w:hAnsi="Calibri" w:cs="Calibri"/>
      <w:sz w:val="20"/>
      <w:szCs w:val="20"/>
      <w:lang w:val="uk-UA" w:eastAsia="uk-UA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A71EB1"/>
    <w:rPr>
      <w:b/>
      <w:bCs/>
    </w:rPr>
  </w:style>
  <w:style w:type="character" w:customStyle="1" w:styleId="afd">
    <w:name w:val="Тема примітки Знак"/>
    <w:basedOn w:val="afb"/>
    <w:link w:val="afc"/>
    <w:uiPriority w:val="99"/>
    <w:semiHidden/>
    <w:rsid w:val="00A71EB1"/>
    <w:rPr>
      <w:rFonts w:ascii="Calibri" w:eastAsia="Calibri" w:hAnsi="Calibri" w:cs="Calibri"/>
      <w:b/>
      <w:bCs/>
      <w:sz w:val="20"/>
      <w:szCs w:val="20"/>
      <w:lang w:val="uk-UA" w:eastAsia="uk-UA"/>
    </w:rPr>
  </w:style>
  <w:style w:type="paragraph" w:styleId="afe">
    <w:name w:val="Revision"/>
    <w:hidden/>
    <w:uiPriority w:val="99"/>
    <w:semiHidden/>
    <w:rsid w:val="00A71EB1"/>
    <w:pPr>
      <w:spacing w:after="0" w:line="240" w:lineRule="auto"/>
    </w:pPr>
    <w:rPr>
      <w:rFonts w:ascii="Calibri" w:eastAsia="Calibri" w:hAnsi="Calibri" w:cs="Calibri"/>
      <w:lang w:val="uk-UA" w:eastAsia="uk-UA"/>
    </w:rPr>
  </w:style>
  <w:style w:type="table" w:customStyle="1" w:styleId="111">
    <w:name w:val="Сетка таблицы11"/>
    <w:basedOn w:val="a1"/>
    <w:next w:val="a4"/>
    <w:uiPriority w:val="39"/>
    <w:rsid w:val="00A71EB1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Unresolved Mention"/>
    <w:basedOn w:val="a0"/>
    <w:uiPriority w:val="99"/>
    <w:semiHidden/>
    <w:unhideWhenUsed/>
    <w:rsid w:val="00A71EB1"/>
    <w:rPr>
      <w:color w:val="605E5C"/>
      <w:shd w:val="clear" w:color="auto" w:fill="E1DFDD"/>
    </w:rPr>
  </w:style>
  <w:style w:type="table" w:customStyle="1" w:styleId="42">
    <w:name w:val="Сетка таблицы4"/>
    <w:basedOn w:val="a1"/>
    <w:next w:val="a4"/>
    <w:uiPriority w:val="39"/>
    <w:rsid w:val="00A71EB1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4"/>
    <w:uiPriority w:val="39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"/>
    <w:next w:val="a2"/>
    <w:uiPriority w:val="99"/>
    <w:semiHidden/>
    <w:unhideWhenUsed/>
    <w:rsid w:val="00A71EB1"/>
  </w:style>
  <w:style w:type="table" w:customStyle="1" w:styleId="TableNormal1">
    <w:name w:val="Table Normal1"/>
    <w:rsid w:val="00A71EB1"/>
    <w:pPr>
      <w:spacing w:after="0" w:line="240" w:lineRule="auto"/>
    </w:pPr>
    <w:rPr>
      <w:rFonts w:ascii="Arial" w:eastAsia="Arial" w:hAnsi="Arial" w:cs="Arial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3">
    <w:name w:val="Верхний колонтитул Знак4"/>
    <w:basedOn w:val="a0"/>
    <w:uiPriority w:val="99"/>
    <w:rsid w:val="00A71EB1"/>
  </w:style>
  <w:style w:type="character" w:customStyle="1" w:styleId="35">
    <w:name w:val="Верхний колонтитул Знак3"/>
    <w:basedOn w:val="a0"/>
    <w:uiPriority w:val="99"/>
    <w:rsid w:val="00A71EB1"/>
  </w:style>
  <w:style w:type="character" w:customStyle="1" w:styleId="25">
    <w:name w:val="Верхний колонтитул Знак2"/>
    <w:basedOn w:val="a0"/>
    <w:uiPriority w:val="99"/>
    <w:rsid w:val="00A71EB1"/>
  </w:style>
  <w:style w:type="character" w:customStyle="1" w:styleId="26">
    <w:name w:val="Нижний колонтитул Знак2"/>
    <w:basedOn w:val="a0"/>
    <w:uiPriority w:val="99"/>
    <w:rsid w:val="00A71EB1"/>
  </w:style>
  <w:style w:type="character" w:customStyle="1" w:styleId="19">
    <w:name w:val="Верхний колонтитул Знак1"/>
    <w:basedOn w:val="a0"/>
    <w:uiPriority w:val="99"/>
    <w:rsid w:val="00A71EB1"/>
  </w:style>
  <w:style w:type="character" w:customStyle="1" w:styleId="1a">
    <w:name w:val="Нижний колонтитул Знак1"/>
    <w:basedOn w:val="a0"/>
    <w:uiPriority w:val="99"/>
    <w:rsid w:val="00A71EB1"/>
  </w:style>
  <w:style w:type="character" w:customStyle="1" w:styleId="51">
    <w:name w:val="Верхний колонтитул Знак5"/>
    <w:basedOn w:val="a0"/>
    <w:uiPriority w:val="99"/>
    <w:rsid w:val="00A71EB1"/>
  </w:style>
  <w:style w:type="character" w:customStyle="1" w:styleId="36">
    <w:name w:val="Нижний колонтитул Знак3"/>
    <w:basedOn w:val="a0"/>
    <w:uiPriority w:val="99"/>
    <w:rsid w:val="00A71EB1"/>
  </w:style>
  <w:style w:type="table" w:customStyle="1" w:styleId="27">
    <w:name w:val="2"/>
    <w:basedOn w:val="TableNormal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b">
    <w:name w:val="1"/>
    <w:basedOn w:val="TableNormal"/>
    <w:rsid w:val="00A71EB1"/>
    <w:pPr>
      <w:spacing w:after="0" w:line="240" w:lineRule="auto"/>
    </w:pPr>
    <w:rPr>
      <w:rFonts w:ascii="Arial" w:eastAsia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f0">
    <w:name w:val="Hyperlink"/>
    <w:basedOn w:val="a0"/>
    <w:uiPriority w:val="99"/>
    <w:semiHidden/>
    <w:unhideWhenUsed/>
    <w:rsid w:val="00A71EB1"/>
    <w:rPr>
      <w:color w:val="0563C1" w:themeColor="hyperlink"/>
      <w:u w:val="single"/>
    </w:rPr>
  </w:style>
  <w:style w:type="paragraph" w:styleId="22">
    <w:name w:val="Body Text 2"/>
    <w:basedOn w:val="a"/>
    <w:link w:val="28"/>
    <w:uiPriority w:val="99"/>
    <w:semiHidden/>
    <w:unhideWhenUsed/>
    <w:rsid w:val="00A71EB1"/>
    <w:pPr>
      <w:spacing w:after="120" w:line="480" w:lineRule="auto"/>
    </w:pPr>
  </w:style>
  <w:style w:type="character" w:customStyle="1" w:styleId="28">
    <w:name w:val="Основний текст 2 Знак"/>
    <w:basedOn w:val="a0"/>
    <w:link w:val="22"/>
    <w:uiPriority w:val="99"/>
    <w:semiHidden/>
    <w:rsid w:val="00A71EB1"/>
    <w:rPr>
      <w:lang w:val="uk-UA"/>
    </w:rPr>
  </w:style>
  <w:style w:type="character" w:styleId="aff1">
    <w:name w:val="FollowedHyperlink"/>
    <w:basedOn w:val="a0"/>
    <w:uiPriority w:val="99"/>
    <w:semiHidden/>
    <w:unhideWhenUsed/>
    <w:rsid w:val="00A71EB1"/>
    <w:rPr>
      <w:color w:val="954F72" w:themeColor="followedHyperlink"/>
      <w:u w:val="single"/>
    </w:rPr>
  </w:style>
  <w:style w:type="table" w:customStyle="1" w:styleId="1c">
    <w:name w:val="Сітка таблиці1"/>
    <w:basedOn w:val="a1"/>
    <w:next w:val="a4"/>
    <w:uiPriority w:val="39"/>
    <w:rsid w:val="007B5C52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c">
    <w:name w:val="tc"/>
    <w:basedOn w:val="a"/>
    <w:rsid w:val="00473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l">
    <w:name w:val="tl"/>
    <w:basedOn w:val="a"/>
    <w:rsid w:val="00473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741028"/>
  </w:style>
  <w:style w:type="character" w:customStyle="1" w:styleId="ng-binding">
    <w:name w:val="ng-binding"/>
    <w:basedOn w:val="a0"/>
    <w:rsid w:val="00AF3C4F"/>
  </w:style>
  <w:style w:type="paragraph" w:styleId="aff2">
    <w:name w:val="Normal (Web)"/>
    <w:basedOn w:val="a"/>
    <w:uiPriority w:val="99"/>
    <w:semiHidden/>
    <w:unhideWhenUsed/>
    <w:rsid w:val="00C71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7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2800</Words>
  <Characters>1596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PHC01</cp:lastModifiedBy>
  <cp:revision>6</cp:revision>
  <cp:lastPrinted>2024-02-20T14:04:00Z</cp:lastPrinted>
  <dcterms:created xsi:type="dcterms:W3CDTF">2023-12-11T23:11:00Z</dcterms:created>
  <dcterms:modified xsi:type="dcterms:W3CDTF">2024-02-20T14:04:00Z</dcterms:modified>
</cp:coreProperties>
</file>