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17D9063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EB3C74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EF74F8" w:rsidRPr="00EB3C74">
        <w:rPr>
          <w:rFonts w:ascii="Times New Roman" w:hAnsi="Times New Roman" w:cs="Times New Roman"/>
          <w:b/>
          <w:color w:val="000000"/>
          <w:sz w:val="24"/>
          <w:szCs w:val="24"/>
        </w:rPr>
        <w:t>Закарпатській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433C23E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0EE9" w:rsidRPr="00C03BD7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осіб, які надають сексуальні послуги за винагороду (СП) </w:t>
      </w:r>
      <w:r w:rsidR="00260EE9" w:rsidRPr="00EB3C74">
        <w:rPr>
          <w:rFonts w:ascii="Times New Roman" w:hAnsi="Times New Roman" w:cs="Times New Roman"/>
          <w:color w:val="000000"/>
          <w:sz w:val="24"/>
          <w:szCs w:val="24"/>
        </w:rPr>
        <w:t>у </w:t>
      </w:r>
      <w:r w:rsidR="00EF74F8" w:rsidRPr="00EB3C74">
        <w:rPr>
          <w:rFonts w:ascii="Times New Roman" w:hAnsi="Times New Roman" w:cs="Times New Roman"/>
          <w:color w:val="000000"/>
          <w:sz w:val="24"/>
          <w:szCs w:val="24"/>
        </w:rPr>
        <w:t>Закарпатській</w:t>
      </w:r>
      <w:r w:rsidR="00260EE9" w:rsidRPr="00EB3C74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49A0A9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996" w:rsidRPr="00A40996">
        <w:rPr>
          <w:rFonts w:ascii="Times New Roman" w:hAnsi="Times New Roman" w:cs="Times New Roman"/>
          <w:b/>
          <w:sz w:val="24"/>
          <w:szCs w:val="24"/>
        </w:rPr>
        <w:t>UA-2024-02-20-013154-a</w:t>
      </w:r>
    </w:p>
    <w:p w14:paraId="69BF2824" w14:textId="7D076CFB" w:rsidR="0024553B" w:rsidRPr="00EB3C74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EF74F8" w:rsidRPr="00EB3C74">
        <w:rPr>
          <w:rFonts w:ascii="Times New Roman" w:hAnsi="Times New Roman" w:cs="Times New Roman"/>
          <w:sz w:val="24"/>
          <w:szCs w:val="24"/>
        </w:rPr>
        <w:t>288115</w:t>
      </w:r>
      <w:r w:rsidR="00EB3C74" w:rsidRPr="00EB3C74">
        <w:rPr>
          <w:rFonts w:ascii="Times New Roman" w:hAnsi="Times New Roman" w:cs="Times New Roman"/>
          <w:sz w:val="24"/>
          <w:szCs w:val="24"/>
        </w:rPr>
        <w:t>,00</w:t>
      </w:r>
      <w:r w:rsidR="00C66353" w:rsidRPr="00EB3C74">
        <w:t xml:space="preserve"> </w:t>
      </w:r>
      <w:r w:rsidR="007B5C52" w:rsidRPr="00EB3C7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B3C74">
        <w:rPr>
          <w:rFonts w:ascii="Times New Roman" w:hAnsi="Times New Roman" w:cs="Times New Roman"/>
          <w:sz w:val="24"/>
          <w:szCs w:val="24"/>
        </w:rPr>
        <w:t>бе</w:t>
      </w:r>
      <w:r w:rsidR="00473ADE" w:rsidRPr="00EB3C74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EB3C74">
        <w:rPr>
          <w:rFonts w:ascii="Times New Roman" w:hAnsi="Times New Roman" w:cs="Times New Roman"/>
          <w:sz w:val="24"/>
          <w:szCs w:val="24"/>
        </w:rPr>
        <w:t>ПДВ</w:t>
      </w:r>
      <w:r w:rsidRPr="00EB3C74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EB3C74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EB3C74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EB3C74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EB3C74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E10168A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B3C7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B3C7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F74F8" w:rsidRPr="00EB3C74">
        <w:rPr>
          <w:rFonts w:ascii="Times New Roman" w:hAnsi="Times New Roman" w:cs="Times New Roman"/>
          <w:sz w:val="24"/>
          <w:szCs w:val="24"/>
        </w:rPr>
        <w:t>288115</w:t>
      </w:r>
      <w:r w:rsidR="00EB3C74" w:rsidRPr="00EB3C74">
        <w:rPr>
          <w:rFonts w:ascii="Times New Roman" w:hAnsi="Times New Roman" w:cs="Times New Roman"/>
          <w:sz w:val="24"/>
          <w:szCs w:val="24"/>
        </w:rPr>
        <w:t>,00</w:t>
      </w:r>
      <w:r w:rsidR="00C66353" w:rsidRPr="00EB3C74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EB3C74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EB3C74">
        <w:rPr>
          <w:rFonts w:ascii="Times New Roman" w:hAnsi="Times New Roman" w:cs="Times New Roman"/>
          <w:sz w:val="24"/>
          <w:szCs w:val="24"/>
        </w:rPr>
        <w:t>бе</w:t>
      </w:r>
      <w:r w:rsidR="00473ADE" w:rsidRPr="00EB3C74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56AFE8F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EB3C74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EB3C74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EB3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6800753D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4B4B43A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B3C74">
              <w:rPr>
                <w:rFonts w:ascii="Times New Roman" w:hAnsi="Times New Roman" w:cs="Times New Roman"/>
              </w:rPr>
              <w:t>23,3</w:t>
            </w:r>
            <w:r w:rsidR="00EB3C74" w:rsidRPr="00E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E8A5C30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104850</w:t>
            </w:r>
            <w:r w:rsidR="00EB3C74" w:rsidRPr="00EB3C74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4603C4A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92E769E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B3C74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2C536AFE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29205</w:t>
            </w:r>
            <w:r w:rsidR="00EB3C74" w:rsidRPr="00EB3C74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3B7C0EC0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B129F7B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B3C74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31A4032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109350</w:t>
            </w:r>
            <w:r w:rsidR="00EB3C74" w:rsidRPr="00EB3C74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023DB5C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6A9A4FB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B3C74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3B301036" w:rsidR="00C03BD7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hAnsi="Times New Roman" w:cs="Times New Roman"/>
              </w:rPr>
              <w:t>44710</w:t>
            </w:r>
            <w:r w:rsidR="00EB3C74" w:rsidRPr="00EB3C74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EB3C74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B3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DE48891" w:rsidR="00C713F0" w:rsidRPr="00EB3C74" w:rsidRDefault="00EF74F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74">
              <w:rPr>
                <w:rFonts w:ascii="Times New Roman" w:eastAsia="Times New Roman" w:hAnsi="Times New Roman" w:cs="Times New Roman"/>
                <w:lang w:eastAsia="uk-UA"/>
              </w:rPr>
              <w:t>288115</w:t>
            </w:r>
            <w:r w:rsidR="00EB3C74" w:rsidRPr="00EB3C74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C39F" w14:textId="77777777" w:rsidR="00822895" w:rsidRDefault="00822895" w:rsidP="0024553B">
      <w:pPr>
        <w:spacing w:after="0" w:line="240" w:lineRule="auto"/>
      </w:pPr>
      <w:r>
        <w:separator/>
      </w:r>
    </w:p>
  </w:endnote>
  <w:endnote w:type="continuationSeparator" w:id="0">
    <w:p w14:paraId="29906FEB" w14:textId="77777777" w:rsidR="00822895" w:rsidRDefault="0082289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BC67" w14:textId="77777777" w:rsidR="00822895" w:rsidRDefault="00822895" w:rsidP="0024553B">
      <w:pPr>
        <w:spacing w:after="0" w:line="240" w:lineRule="auto"/>
      </w:pPr>
      <w:r>
        <w:separator/>
      </w:r>
    </w:p>
  </w:footnote>
  <w:footnote w:type="continuationSeparator" w:id="0">
    <w:p w14:paraId="79F90C80" w14:textId="77777777" w:rsidR="00822895" w:rsidRDefault="0082289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C5609"/>
    <w:rsid w:val="007D1DFC"/>
    <w:rsid w:val="007E3ED6"/>
    <w:rsid w:val="007E4500"/>
    <w:rsid w:val="00822895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40996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B3C74"/>
    <w:rsid w:val="00EF74F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2786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2024-02-20T15:27:00Z</dcterms:modified>
</cp:coreProperties>
</file>