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42DA583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60EE9" w:rsidRPr="00800416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r w:rsidR="003F5A4A" w:rsidRPr="00800416">
        <w:rPr>
          <w:rFonts w:ascii="Times New Roman" w:hAnsi="Times New Roman" w:cs="Times New Roman"/>
          <w:b/>
          <w:color w:val="000000"/>
          <w:sz w:val="24"/>
          <w:szCs w:val="24"/>
        </w:rPr>
        <w:t>Київській</w:t>
      </w:r>
      <w:r w:rsidR="00260EE9" w:rsidRPr="00800416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D608ECF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0EE9" w:rsidRPr="00C03BD7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осіб, які надають сексуальні послуги за винагороду (СП) </w:t>
      </w:r>
      <w:r w:rsidR="00260EE9" w:rsidRPr="00800416">
        <w:rPr>
          <w:rFonts w:ascii="Times New Roman" w:hAnsi="Times New Roman" w:cs="Times New Roman"/>
          <w:color w:val="000000"/>
          <w:sz w:val="24"/>
          <w:szCs w:val="24"/>
        </w:rPr>
        <w:t>у </w:t>
      </w:r>
      <w:r w:rsidR="003F5A4A" w:rsidRPr="00800416">
        <w:rPr>
          <w:rFonts w:ascii="Times New Roman" w:hAnsi="Times New Roman" w:cs="Times New Roman"/>
          <w:color w:val="000000"/>
          <w:sz w:val="24"/>
          <w:szCs w:val="24"/>
        </w:rPr>
        <w:t>Київській</w:t>
      </w:r>
      <w:r w:rsidR="00260EE9" w:rsidRPr="00800416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8DDE9AC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6CD5" w:rsidRPr="00B36CD5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="00B36CD5" w:rsidRPr="00B36CD5">
        <w:rPr>
          <w:rFonts w:ascii="Times New Roman" w:hAnsi="Times New Roman" w:cs="Times New Roman"/>
          <w:b/>
          <w:sz w:val="24"/>
          <w:szCs w:val="24"/>
        </w:rPr>
        <w:t>UA-2024-02-23-011648-a</w:t>
      </w:r>
    </w:p>
    <w:p w14:paraId="69BF2824" w14:textId="5B34B17A" w:rsidR="0024553B" w:rsidRPr="00800416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416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8004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416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800416">
        <w:rPr>
          <w:rFonts w:ascii="Times New Roman" w:hAnsi="Times New Roman" w:cs="Times New Roman"/>
          <w:sz w:val="24"/>
          <w:szCs w:val="24"/>
        </w:rPr>
        <w:br/>
      </w:r>
      <w:r w:rsidR="003F5A4A" w:rsidRPr="00800416">
        <w:rPr>
          <w:rFonts w:ascii="Times New Roman" w:hAnsi="Times New Roman" w:cs="Times New Roman"/>
          <w:sz w:val="24"/>
          <w:szCs w:val="24"/>
        </w:rPr>
        <w:t>602736,58</w:t>
      </w:r>
      <w:r w:rsidR="00C66353" w:rsidRPr="00800416">
        <w:t xml:space="preserve"> </w:t>
      </w:r>
      <w:r w:rsidR="007B5C52" w:rsidRPr="0080041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800416">
        <w:rPr>
          <w:rFonts w:ascii="Times New Roman" w:hAnsi="Times New Roman" w:cs="Times New Roman"/>
          <w:sz w:val="24"/>
          <w:szCs w:val="24"/>
        </w:rPr>
        <w:t>бе</w:t>
      </w:r>
      <w:r w:rsidR="00473ADE" w:rsidRPr="00800416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800416">
        <w:rPr>
          <w:rFonts w:ascii="Times New Roman" w:hAnsi="Times New Roman" w:cs="Times New Roman"/>
          <w:sz w:val="24"/>
          <w:szCs w:val="24"/>
        </w:rPr>
        <w:t>ПДВ</w:t>
      </w:r>
      <w:r w:rsidRPr="00800416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800416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800416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800416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800416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5E1F06C" w:rsidR="002B72AC" w:rsidRPr="00800416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0041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80041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F5A4A" w:rsidRPr="00800416">
        <w:rPr>
          <w:rFonts w:ascii="Times New Roman" w:hAnsi="Times New Roman" w:cs="Times New Roman"/>
          <w:sz w:val="24"/>
          <w:szCs w:val="24"/>
        </w:rPr>
        <w:t>602736,58</w:t>
      </w:r>
      <w:r w:rsidR="00C66353" w:rsidRPr="00800416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80041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800416">
        <w:rPr>
          <w:rFonts w:ascii="Times New Roman" w:hAnsi="Times New Roman" w:cs="Times New Roman"/>
          <w:sz w:val="24"/>
          <w:szCs w:val="24"/>
        </w:rPr>
        <w:t>бе</w:t>
      </w:r>
      <w:r w:rsidR="00473ADE" w:rsidRPr="00800416">
        <w:rPr>
          <w:rFonts w:ascii="Times New Roman" w:hAnsi="Times New Roman" w:cs="Times New Roman"/>
          <w:sz w:val="24"/>
          <w:szCs w:val="24"/>
        </w:rPr>
        <w:t>з ПДВ</w:t>
      </w:r>
      <w:r w:rsidR="002C7992" w:rsidRPr="0080041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217A99D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8004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8004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8004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8004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8004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80041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8004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8004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8004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8004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8004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8004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34A1C1A4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16">
              <w:rPr>
                <w:rFonts w:ascii="Times New Roman" w:hAnsi="Times New Roman" w:cs="Times New Roman"/>
              </w:rPr>
              <w:t>9414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0D29EAF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416">
              <w:rPr>
                <w:rFonts w:ascii="Times New Roman" w:hAnsi="Times New Roman" w:cs="Times New Roman"/>
              </w:rPr>
              <w:t>23,3</w:t>
            </w:r>
            <w:r w:rsidR="00800416" w:rsidRPr="008004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2FAE0BF0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16">
              <w:rPr>
                <w:rFonts w:ascii="Times New Roman" w:hAnsi="Times New Roman" w:cs="Times New Roman"/>
              </w:rPr>
              <w:t>219346,2</w:t>
            </w:r>
            <w:r w:rsidR="00800416" w:rsidRPr="00800416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F61AA95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16">
              <w:rPr>
                <w:rFonts w:ascii="Times New Roman" w:hAnsi="Times New Roman" w:cs="Times New Roman"/>
              </w:rPr>
              <w:t>9414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1A1819AE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416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02B44297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16">
              <w:rPr>
                <w:rFonts w:ascii="Times New Roman" w:hAnsi="Times New Roman" w:cs="Times New Roman"/>
              </w:rPr>
              <w:t>61096,86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52AFF81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16">
              <w:rPr>
                <w:rFonts w:ascii="Times New Roman" w:hAnsi="Times New Roman" w:cs="Times New Roman"/>
              </w:rPr>
              <w:t>2092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801C09C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416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0B1E97B1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16">
              <w:rPr>
                <w:rFonts w:ascii="Times New Roman" w:hAnsi="Times New Roman" w:cs="Times New Roman"/>
              </w:rPr>
              <w:t>228760,2</w:t>
            </w:r>
            <w:r w:rsidR="00800416" w:rsidRPr="00800416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C7DA35F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16">
              <w:rPr>
                <w:rFonts w:ascii="Times New Roman" w:hAnsi="Times New Roman" w:cs="Times New Roman"/>
              </w:rPr>
              <w:t>2092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BF4060A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416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517DA1E6" w:rsidR="00C03BD7" w:rsidRPr="00800416" w:rsidRDefault="003F5A4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16">
              <w:rPr>
                <w:rFonts w:ascii="Times New Roman" w:hAnsi="Times New Roman" w:cs="Times New Roman"/>
              </w:rPr>
              <w:t>93533,32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800416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00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5EB2D4A7" w:rsidR="00C713F0" w:rsidRPr="00800416" w:rsidRDefault="003F5A4A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16">
              <w:rPr>
                <w:rFonts w:ascii="Times New Roman" w:eastAsia="Times New Roman" w:hAnsi="Times New Roman" w:cs="Times New Roman"/>
                <w:lang w:eastAsia="uk-UA"/>
              </w:rPr>
              <w:t>602736,58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B9967" w14:textId="77777777" w:rsidR="0093004C" w:rsidRDefault="0093004C" w:rsidP="0024553B">
      <w:pPr>
        <w:spacing w:after="0" w:line="240" w:lineRule="auto"/>
      </w:pPr>
      <w:r>
        <w:separator/>
      </w:r>
    </w:p>
  </w:endnote>
  <w:endnote w:type="continuationSeparator" w:id="0">
    <w:p w14:paraId="3B2443EE" w14:textId="77777777" w:rsidR="0093004C" w:rsidRDefault="0093004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A932" w14:textId="77777777" w:rsidR="0093004C" w:rsidRDefault="0093004C" w:rsidP="0024553B">
      <w:pPr>
        <w:spacing w:after="0" w:line="240" w:lineRule="auto"/>
      </w:pPr>
      <w:r>
        <w:separator/>
      </w:r>
    </w:p>
  </w:footnote>
  <w:footnote w:type="continuationSeparator" w:id="0">
    <w:p w14:paraId="2EEBB361" w14:textId="77777777" w:rsidR="0093004C" w:rsidRDefault="0093004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3F5A4A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00416"/>
    <w:rsid w:val="0084332E"/>
    <w:rsid w:val="00870D0C"/>
    <w:rsid w:val="008F229E"/>
    <w:rsid w:val="009161C4"/>
    <w:rsid w:val="0093004C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36CD5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E66886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2023-12-11T23:12:00Z</dcterms:created>
  <dcterms:modified xsi:type="dcterms:W3CDTF">2024-02-23T14:58:00Z</dcterms:modified>
</cp:coreProperties>
</file>