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5ED174FC" w:rsidR="002B72AC" w:rsidRPr="008E064E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</w:t>
      </w:r>
      <w:r w:rsidR="00260EE9" w:rsidRPr="00050F33">
        <w:rPr>
          <w:rFonts w:ascii="Times New Roman" w:hAnsi="Times New Roman" w:cs="Times New Roman"/>
          <w:b/>
          <w:color w:val="000000"/>
          <w:sz w:val="24"/>
          <w:szCs w:val="24"/>
        </w:rPr>
        <w:t>осіб, які надають сексуальні послуги за винагороду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260EE9">
        <w:rPr>
          <w:rFonts w:ascii="Times New Roman" w:hAnsi="Times New Roman" w:cs="Times New Roman"/>
          <w:b/>
          <w:color w:val="000000"/>
          <w:sz w:val="24"/>
          <w:szCs w:val="24"/>
        </w:rPr>
        <w:t>СП</w:t>
      </w:r>
      <w:r w:rsidR="00260EE9" w:rsidRPr="008E064E">
        <w:rPr>
          <w:rFonts w:ascii="Times New Roman" w:hAnsi="Times New Roman" w:cs="Times New Roman"/>
          <w:b/>
          <w:color w:val="000000"/>
          <w:sz w:val="24"/>
          <w:szCs w:val="24"/>
        </w:rPr>
        <w:t>) у </w:t>
      </w:r>
      <w:r w:rsidR="002844C2" w:rsidRPr="008E064E">
        <w:rPr>
          <w:rFonts w:ascii="Times New Roman" w:hAnsi="Times New Roman" w:cs="Times New Roman"/>
          <w:b/>
          <w:color w:val="000000"/>
          <w:sz w:val="24"/>
          <w:szCs w:val="24"/>
        </w:rPr>
        <w:t>Полтавській</w:t>
      </w:r>
      <w:r w:rsidR="00260EE9" w:rsidRPr="008E064E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8E064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8E064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8E064E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8E064E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8E064E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8E064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8E064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8E064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8E064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8E064E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8E064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8E064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8E064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8E064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8E064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8E064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8E064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8E064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8E064E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8E064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8E064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20C24631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6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8E0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8E064E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8E064E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8E064E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260EE9" w:rsidRPr="008E064E">
        <w:rPr>
          <w:rFonts w:ascii="Times New Roman" w:hAnsi="Times New Roman" w:cs="Times New Roman"/>
          <w:color w:val="000000"/>
          <w:sz w:val="24"/>
          <w:szCs w:val="24"/>
        </w:rPr>
        <w:t>Послуги профілактики ВІЛ серед групи підвищеного ризику щодо інфікування ВІЛ осіб, які надають сексуальні послуги за винагороду (СП) у </w:t>
      </w:r>
      <w:r w:rsidR="002844C2" w:rsidRPr="008E064E">
        <w:rPr>
          <w:rFonts w:ascii="Times New Roman" w:hAnsi="Times New Roman" w:cs="Times New Roman"/>
          <w:color w:val="000000"/>
          <w:sz w:val="24"/>
          <w:szCs w:val="24"/>
        </w:rPr>
        <w:t>Полтавській</w:t>
      </w:r>
      <w:r w:rsidR="00260EE9" w:rsidRPr="008E064E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C03BD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7ACCDB3A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</w:t>
      </w:r>
      <w:bookmarkStart w:id="0" w:name="_GoBack"/>
      <w:bookmarkEnd w:id="0"/>
      <w:r w:rsidRPr="00473ADE">
        <w:rPr>
          <w:rFonts w:ascii="Times New Roman" w:hAnsi="Times New Roman" w:cs="Times New Roman"/>
          <w:b/>
          <w:sz w:val="24"/>
          <w:szCs w:val="24"/>
        </w:rPr>
        <w:t>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E4DE1" w:rsidRPr="00BE4DE1">
        <w:rPr>
          <w:rFonts w:ascii="Times New Roman" w:hAnsi="Times New Roman" w:cs="Times New Roman"/>
          <w:b/>
          <w:sz w:val="24"/>
          <w:szCs w:val="24"/>
        </w:rPr>
        <w:t>UA-2024-02-28-002949-a</w:t>
      </w:r>
    </w:p>
    <w:p w14:paraId="69BF2824" w14:textId="60C0FAD5" w:rsidR="0024553B" w:rsidRPr="008E064E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64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8E064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E064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8E064E">
        <w:rPr>
          <w:rFonts w:ascii="Times New Roman" w:hAnsi="Times New Roman" w:cs="Times New Roman"/>
          <w:sz w:val="24"/>
          <w:szCs w:val="24"/>
        </w:rPr>
        <w:br/>
      </w:r>
      <w:r w:rsidR="002844C2" w:rsidRPr="008E064E">
        <w:rPr>
          <w:rFonts w:ascii="Times New Roman" w:hAnsi="Times New Roman" w:cs="Times New Roman"/>
          <w:sz w:val="24"/>
          <w:szCs w:val="24"/>
        </w:rPr>
        <w:t>764080,98</w:t>
      </w:r>
      <w:r w:rsidR="00C66353" w:rsidRPr="008E064E">
        <w:t xml:space="preserve"> </w:t>
      </w:r>
      <w:r w:rsidR="007B5C52" w:rsidRPr="008E064E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8E064E">
        <w:rPr>
          <w:rFonts w:ascii="Times New Roman" w:hAnsi="Times New Roman" w:cs="Times New Roman"/>
          <w:sz w:val="24"/>
          <w:szCs w:val="24"/>
        </w:rPr>
        <w:t>бе</w:t>
      </w:r>
      <w:r w:rsidR="00473ADE" w:rsidRPr="008E064E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8E064E">
        <w:rPr>
          <w:rFonts w:ascii="Times New Roman" w:hAnsi="Times New Roman" w:cs="Times New Roman"/>
          <w:sz w:val="24"/>
          <w:szCs w:val="24"/>
        </w:rPr>
        <w:t>ПДВ</w:t>
      </w:r>
      <w:r w:rsidRPr="008E064E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8E064E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8E064E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8E064E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8E064E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1767BD1A" w:rsidR="002B72AC" w:rsidRPr="008E064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8E064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8E064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2844C2" w:rsidRPr="008E064E">
        <w:rPr>
          <w:rFonts w:ascii="Times New Roman" w:hAnsi="Times New Roman" w:cs="Times New Roman"/>
          <w:sz w:val="24"/>
          <w:szCs w:val="24"/>
        </w:rPr>
        <w:t>764080,98</w:t>
      </w:r>
      <w:r w:rsidR="00C66353" w:rsidRPr="008E064E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8E064E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8E064E">
        <w:rPr>
          <w:rFonts w:ascii="Times New Roman" w:hAnsi="Times New Roman" w:cs="Times New Roman"/>
          <w:sz w:val="24"/>
          <w:szCs w:val="24"/>
        </w:rPr>
        <w:t>бе</w:t>
      </w:r>
      <w:r w:rsidR="00473ADE" w:rsidRPr="008E064E">
        <w:rPr>
          <w:rFonts w:ascii="Times New Roman" w:hAnsi="Times New Roman" w:cs="Times New Roman"/>
          <w:sz w:val="24"/>
          <w:szCs w:val="24"/>
        </w:rPr>
        <w:t>з ПДВ</w:t>
      </w:r>
      <w:r w:rsidR="002C7992" w:rsidRPr="008E064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65156747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8E06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8E06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8E06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8E06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8E06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8E064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8E06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8E06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8E06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8E06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8E06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8E06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2653"/>
        <w:gridCol w:w="1390"/>
        <w:gridCol w:w="2156"/>
      </w:tblGrid>
      <w:tr w:rsidR="00C713F0" w:rsidRPr="00C713F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C03BD7" w:rsidRPr="00C713F0" w14:paraId="52AA2A15" w14:textId="77777777" w:rsidTr="00CB2699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4CD0981A" w:rsidR="00C03BD7" w:rsidRPr="008E064E" w:rsidRDefault="002844C2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64E">
              <w:rPr>
                <w:rFonts w:ascii="Times New Roman" w:hAnsi="Times New Roman" w:cs="Times New Roman"/>
              </w:rPr>
              <w:t>11934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0127FE11" w:rsidR="00C03BD7" w:rsidRPr="008E064E" w:rsidRDefault="002844C2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E064E">
              <w:rPr>
                <w:rFonts w:ascii="Times New Roman" w:hAnsi="Times New Roman" w:cs="Times New Roman"/>
              </w:rPr>
              <w:t>23,3</w:t>
            </w:r>
            <w:r w:rsidR="008E064E" w:rsidRPr="008E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22721ACD" w:rsidR="00C03BD7" w:rsidRPr="008E064E" w:rsidRDefault="002844C2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64E">
              <w:rPr>
                <w:rFonts w:ascii="Times New Roman" w:hAnsi="Times New Roman" w:cs="Times New Roman"/>
              </w:rPr>
              <w:t>278062,2</w:t>
            </w:r>
            <w:r w:rsidR="008E064E" w:rsidRPr="008E064E">
              <w:rPr>
                <w:rFonts w:ascii="Times New Roman" w:hAnsi="Times New Roman" w:cs="Times New Roman"/>
              </w:rPr>
              <w:t>0</w:t>
            </w:r>
          </w:p>
        </w:tc>
      </w:tr>
      <w:tr w:rsidR="00C03BD7" w:rsidRPr="00C713F0" w14:paraId="10BD2655" w14:textId="77777777" w:rsidTr="00CB2699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22FF8EC8" w:rsidR="00C03BD7" w:rsidRPr="008E064E" w:rsidRDefault="002844C2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64E">
              <w:rPr>
                <w:rFonts w:ascii="Times New Roman" w:hAnsi="Times New Roman" w:cs="Times New Roman"/>
              </w:rPr>
              <w:t>11934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1893FBE2" w:rsidR="00C03BD7" w:rsidRPr="008E064E" w:rsidRDefault="002844C2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E064E">
              <w:rPr>
                <w:rFonts w:ascii="Times New Roman" w:hAnsi="Times New Roman" w:cs="Times New Roman"/>
              </w:rPr>
              <w:t>6,49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4B09919E" w:rsidR="00C03BD7" w:rsidRPr="008E064E" w:rsidRDefault="002844C2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64E">
              <w:rPr>
                <w:rFonts w:ascii="Times New Roman" w:hAnsi="Times New Roman" w:cs="Times New Roman"/>
              </w:rPr>
              <w:t>77451,66</w:t>
            </w:r>
          </w:p>
        </w:tc>
      </w:tr>
      <w:tr w:rsidR="00C03BD7" w:rsidRPr="00C713F0" w14:paraId="6D241E4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6B0C3C30" w:rsidR="00C03BD7" w:rsidRPr="008E064E" w:rsidRDefault="002844C2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64E">
              <w:rPr>
                <w:rFonts w:ascii="Times New Roman" w:hAnsi="Times New Roman" w:cs="Times New Roman"/>
              </w:rPr>
              <w:t>2652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374091DC" w:rsidR="00C03BD7" w:rsidRPr="008E064E" w:rsidRDefault="002844C2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E064E">
              <w:rPr>
                <w:rFonts w:ascii="Times New Roman" w:hAnsi="Times New Roman" w:cs="Times New Roman"/>
              </w:rPr>
              <w:t>109,35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764A7B89" w:rsidR="00C03BD7" w:rsidRPr="008E064E" w:rsidRDefault="002844C2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64E">
              <w:rPr>
                <w:rFonts w:ascii="Times New Roman" w:hAnsi="Times New Roman" w:cs="Times New Roman"/>
              </w:rPr>
              <w:t>289996,2</w:t>
            </w:r>
            <w:r w:rsidR="008E064E" w:rsidRPr="008E064E">
              <w:rPr>
                <w:rFonts w:ascii="Times New Roman" w:hAnsi="Times New Roman" w:cs="Times New Roman"/>
              </w:rPr>
              <w:t>0</w:t>
            </w:r>
          </w:p>
        </w:tc>
      </w:tr>
      <w:tr w:rsidR="00C03BD7" w:rsidRPr="00C713F0" w14:paraId="35EE788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491894CA" w:rsidR="00C03BD7" w:rsidRPr="008E064E" w:rsidRDefault="002844C2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64E">
              <w:rPr>
                <w:rFonts w:ascii="Times New Roman" w:hAnsi="Times New Roman" w:cs="Times New Roman"/>
              </w:rPr>
              <w:t>2652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01E7922C" w:rsidR="00C03BD7" w:rsidRPr="008E064E" w:rsidRDefault="002844C2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E064E">
              <w:rPr>
                <w:rFonts w:ascii="Times New Roman" w:hAnsi="Times New Roman" w:cs="Times New Roman"/>
              </w:rPr>
              <w:t>44,71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2D299484" w:rsidR="00C03BD7" w:rsidRPr="008E064E" w:rsidRDefault="002844C2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64E">
              <w:rPr>
                <w:rFonts w:ascii="Times New Roman" w:hAnsi="Times New Roman" w:cs="Times New Roman"/>
              </w:rPr>
              <w:t>118570,92</w:t>
            </w:r>
          </w:p>
        </w:tc>
      </w:tr>
      <w:tr w:rsidR="00C713F0" w:rsidRPr="00C713F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8E064E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E06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63532EEB" w:rsidR="00C713F0" w:rsidRPr="008E064E" w:rsidRDefault="002844C2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64E">
              <w:rPr>
                <w:rFonts w:ascii="Times New Roman" w:eastAsia="Times New Roman" w:hAnsi="Times New Roman" w:cs="Times New Roman"/>
                <w:lang w:eastAsia="uk-UA"/>
              </w:rPr>
              <w:t>764080,98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2F55F" w14:textId="77777777" w:rsidR="00125899" w:rsidRDefault="00125899" w:rsidP="0024553B">
      <w:pPr>
        <w:spacing w:after="0" w:line="240" w:lineRule="auto"/>
      </w:pPr>
      <w:r>
        <w:separator/>
      </w:r>
    </w:p>
  </w:endnote>
  <w:endnote w:type="continuationSeparator" w:id="0">
    <w:p w14:paraId="5C5C863F" w14:textId="77777777" w:rsidR="00125899" w:rsidRDefault="00125899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2E290" w14:textId="77777777" w:rsidR="00125899" w:rsidRDefault="00125899" w:rsidP="0024553B">
      <w:pPr>
        <w:spacing w:after="0" w:line="240" w:lineRule="auto"/>
      </w:pPr>
      <w:r>
        <w:separator/>
      </w:r>
    </w:p>
  </w:footnote>
  <w:footnote w:type="continuationSeparator" w:id="0">
    <w:p w14:paraId="7B64E951" w14:textId="77777777" w:rsidR="00125899" w:rsidRDefault="00125899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25899"/>
    <w:rsid w:val="00181E00"/>
    <w:rsid w:val="001C1517"/>
    <w:rsid w:val="001F5BB6"/>
    <w:rsid w:val="0020027D"/>
    <w:rsid w:val="00226C86"/>
    <w:rsid w:val="0024553B"/>
    <w:rsid w:val="00260EE9"/>
    <w:rsid w:val="00271558"/>
    <w:rsid w:val="002844C2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E064E"/>
    <w:rsid w:val="008F229E"/>
    <w:rsid w:val="009161C4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E1FF8"/>
    <w:rsid w:val="00BE4DE1"/>
    <w:rsid w:val="00C03BD7"/>
    <w:rsid w:val="00C15F77"/>
    <w:rsid w:val="00C35542"/>
    <w:rsid w:val="00C66353"/>
    <w:rsid w:val="00C713F0"/>
    <w:rsid w:val="00CA68EE"/>
    <w:rsid w:val="00CE4FB6"/>
    <w:rsid w:val="00D020DD"/>
    <w:rsid w:val="00D307DD"/>
    <w:rsid w:val="00D626B8"/>
    <w:rsid w:val="00D9323A"/>
    <w:rsid w:val="00DC0EBC"/>
    <w:rsid w:val="00DF3578"/>
    <w:rsid w:val="00E03B79"/>
    <w:rsid w:val="00E56071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2785</Words>
  <Characters>1589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2023-12-11T23:12:00Z</dcterms:created>
  <dcterms:modified xsi:type="dcterms:W3CDTF">2024-02-28T08:51:00Z</dcterms:modified>
</cp:coreProperties>
</file>