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4B097A5" w:rsidR="002B72AC" w:rsidRPr="006D2C3B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осіб, які надають сексуальні послуги за </w:t>
      </w:r>
      <w:r w:rsidR="00260EE9" w:rsidRPr="006D2C3B">
        <w:rPr>
          <w:rFonts w:ascii="Times New Roman" w:hAnsi="Times New Roman" w:cs="Times New Roman"/>
          <w:b/>
          <w:color w:val="000000"/>
          <w:sz w:val="24"/>
          <w:szCs w:val="24"/>
        </w:rPr>
        <w:t>винагороду (СП) у </w:t>
      </w:r>
      <w:r w:rsidR="00766ABE" w:rsidRPr="006D2C3B">
        <w:rPr>
          <w:rFonts w:ascii="Times New Roman" w:hAnsi="Times New Roman" w:cs="Times New Roman"/>
          <w:b/>
          <w:color w:val="000000"/>
          <w:sz w:val="24"/>
          <w:szCs w:val="24"/>
        </w:rPr>
        <w:t>Сумській</w:t>
      </w:r>
      <w:r w:rsidR="00260EE9" w:rsidRPr="006D2C3B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6D2C3B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6D2C3B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6D2C3B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6D2C3B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6D2C3B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D2C3B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6D2C3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6D2C3B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D2C3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6D2C3B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D2C3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6D2C3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6D2C3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6D2C3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6D2C3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6D2C3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6D2C3B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6D2C3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6D2C3B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6D2C3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6D2C3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479ACAC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C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6D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6D2C3B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6D2C3B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6D2C3B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6D2C3B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766ABE" w:rsidRPr="006D2C3B">
        <w:rPr>
          <w:rFonts w:ascii="Times New Roman" w:hAnsi="Times New Roman" w:cs="Times New Roman"/>
          <w:color w:val="000000"/>
          <w:sz w:val="24"/>
          <w:szCs w:val="24"/>
        </w:rPr>
        <w:t>Сумській</w:t>
      </w:r>
      <w:r w:rsidR="00260EE9" w:rsidRPr="006D2C3B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7DF2984A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6C21" w:rsidRPr="00A66C21">
        <w:rPr>
          <w:rFonts w:ascii="Times New Roman" w:hAnsi="Times New Roman" w:cs="Times New Roman"/>
          <w:b/>
          <w:sz w:val="24"/>
          <w:szCs w:val="24"/>
        </w:rPr>
        <w:t>UA-2024-02-28-004318-a</w:t>
      </w:r>
    </w:p>
    <w:p w14:paraId="69BF2824" w14:textId="73B94925" w:rsidR="0024553B" w:rsidRPr="006D2C3B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6D2C3B">
        <w:rPr>
          <w:rFonts w:ascii="Times New Roman" w:hAnsi="Times New Roman" w:cs="Times New Roman"/>
          <w:b/>
          <w:sz w:val="24"/>
          <w:szCs w:val="24"/>
        </w:rPr>
        <w:t>вартість т</w:t>
      </w:r>
      <w:bookmarkStart w:id="0" w:name="_GoBack"/>
      <w:bookmarkEnd w:id="0"/>
      <w:r w:rsidRPr="006D2C3B">
        <w:rPr>
          <w:rFonts w:ascii="Times New Roman" w:hAnsi="Times New Roman" w:cs="Times New Roman"/>
          <w:b/>
          <w:sz w:val="24"/>
          <w:szCs w:val="24"/>
        </w:rPr>
        <w:t>а обґрунтування очікуваної вартості предмета закупівлі</w:t>
      </w:r>
      <w:r w:rsidRPr="006D2C3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D2C3B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6D2C3B">
        <w:rPr>
          <w:rFonts w:ascii="Times New Roman" w:hAnsi="Times New Roman" w:cs="Times New Roman"/>
          <w:sz w:val="24"/>
          <w:szCs w:val="24"/>
        </w:rPr>
        <w:br/>
      </w:r>
      <w:r w:rsidR="00766ABE" w:rsidRPr="006D2C3B">
        <w:rPr>
          <w:rFonts w:ascii="Times New Roman" w:hAnsi="Times New Roman" w:cs="Times New Roman"/>
          <w:sz w:val="24"/>
          <w:szCs w:val="24"/>
        </w:rPr>
        <w:t>864345</w:t>
      </w:r>
      <w:r w:rsidR="006D2C3B" w:rsidRPr="006D2C3B">
        <w:rPr>
          <w:rFonts w:ascii="Times New Roman" w:hAnsi="Times New Roman" w:cs="Times New Roman"/>
          <w:sz w:val="24"/>
          <w:szCs w:val="24"/>
        </w:rPr>
        <w:t>,00</w:t>
      </w:r>
      <w:r w:rsidR="00C66353" w:rsidRPr="006D2C3B">
        <w:t xml:space="preserve"> </w:t>
      </w:r>
      <w:r w:rsidR="007B5C52" w:rsidRPr="006D2C3B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6D2C3B">
        <w:rPr>
          <w:rFonts w:ascii="Times New Roman" w:hAnsi="Times New Roman" w:cs="Times New Roman"/>
          <w:sz w:val="24"/>
          <w:szCs w:val="24"/>
        </w:rPr>
        <w:t>бе</w:t>
      </w:r>
      <w:r w:rsidR="00473ADE" w:rsidRPr="006D2C3B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6D2C3B">
        <w:rPr>
          <w:rFonts w:ascii="Times New Roman" w:hAnsi="Times New Roman" w:cs="Times New Roman"/>
          <w:sz w:val="24"/>
          <w:szCs w:val="24"/>
        </w:rPr>
        <w:t>ПДВ</w:t>
      </w:r>
      <w:r w:rsidRPr="006D2C3B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6D2C3B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6D2C3B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6D2C3B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6D2C3B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B558298" w:rsidR="002B72AC" w:rsidRPr="006D2C3B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D2C3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6D2C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766ABE" w:rsidRPr="006D2C3B">
        <w:rPr>
          <w:rFonts w:ascii="Times New Roman" w:hAnsi="Times New Roman" w:cs="Times New Roman"/>
          <w:sz w:val="24"/>
          <w:szCs w:val="24"/>
        </w:rPr>
        <w:t>864345</w:t>
      </w:r>
      <w:r w:rsidR="006D2C3B" w:rsidRPr="006D2C3B">
        <w:rPr>
          <w:rFonts w:ascii="Times New Roman" w:hAnsi="Times New Roman" w:cs="Times New Roman"/>
          <w:sz w:val="24"/>
          <w:szCs w:val="24"/>
        </w:rPr>
        <w:t>,00</w:t>
      </w:r>
      <w:r w:rsidR="00C66353" w:rsidRPr="006D2C3B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6D2C3B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6D2C3B">
        <w:rPr>
          <w:rFonts w:ascii="Times New Roman" w:hAnsi="Times New Roman" w:cs="Times New Roman"/>
          <w:sz w:val="24"/>
          <w:szCs w:val="24"/>
        </w:rPr>
        <w:t>бе</w:t>
      </w:r>
      <w:r w:rsidR="00473ADE" w:rsidRPr="006D2C3B">
        <w:rPr>
          <w:rFonts w:ascii="Times New Roman" w:hAnsi="Times New Roman" w:cs="Times New Roman"/>
          <w:sz w:val="24"/>
          <w:szCs w:val="24"/>
        </w:rPr>
        <w:t>з ПДВ</w:t>
      </w:r>
      <w:r w:rsidR="002C7992" w:rsidRPr="006D2C3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BD64506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6D2C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6D2C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6D2C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6D2C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6D2C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6D2C3B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6D2C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6D2C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6D2C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6D2C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6D2C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6D2C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7D714453" w:rsidR="00C03BD7" w:rsidRPr="00834342" w:rsidRDefault="00766ABE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42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0B917E82" w:rsidR="00C03BD7" w:rsidRPr="00834342" w:rsidRDefault="00766ABE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34342">
              <w:rPr>
                <w:rFonts w:ascii="Times New Roman" w:hAnsi="Times New Roman" w:cs="Times New Roman"/>
              </w:rPr>
              <w:t>23,3</w:t>
            </w:r>
            <w:r w:rsidR="00834342" w:rsidRPr="008343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3FBDACEA" w:rsidR="00C03BD7" w:rsidRPr="00834342" w:rsidRDefault="00766ABE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42">
              <w:rPr>
                <w:rFonts w:ascii="Times New Roman" w:hAnsi="Times New Roman" w:cs="Times New Roman"/>
              </w:rPr>
              <w:t>314550</w:t>
            </w:r>
            <w:r w:rsidR="00834342" w:rsidRPr="00834342">
              <w:rPr>
                <w:rFonts w:ascii="Times New Roman" w:hAnsi="Times New Roman" w:cs="Times New Roman"/>
              </w:rPr>
              <w:t>,00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11431E05" w:rsidR="00C03BD7" w:rsidRPr="00834342" w:rsidRDefault="00766ABE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42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2107B1F1" w:rsidR="00C03BD7" w:rsidRPr="00834342" w:rsidRDefault="00766ABE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34342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19765AB8" w:rsidR="00C03BD7" w:rsidRPr="00834342" w:rsidRDefault="00766ABE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42">
              <w:rPr>
                <w:rFonts w:ascii="Times New Roman" w:hAnsi="Times New Roman" w:cs="Times New Roman"/>
              </w:rPr>
              <w:t>87615</w:t>
            </w:r>
            <w:r w:rsidR="00834342" w:rsidRPr="00834342">
              <w:rPr>
                <w:rFonts w:ascii="Times New Roman" w:hAnsi="Times New Roman" w:cs="Times New Roman"/>
              </w:rPr>
              <w:t>,00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9AEF1E2" w:rsidR="00C03BD7" w:rsidRPr="00834342" w:rsidRDefault="00766ABE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4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672A9CD7" w:rsidR="00C03BD7" w:rsidRPr="00834342" w:rsidRDefault="00766ABE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34342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53B0269B" w:rsidR="00C03BD7" w:rsidRPr="00834342" w:rsidRDefault="00766ABE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42">
              <w:rPr>
                <w:rFonts w:ascii="Times New Roman" w:hAnsi="Times New Roman" w:cs="Times New Roman"/>
              </w:rPr>
              <w:t>328050</w:t>
            </w:r>
            <w:r w:rsidR="00834342" w:rsidRPr="00834342">
              <w:rPr>
                <w:rFonts w:ascii="Times New Roman" w:hAnsi="Times New Roman" w:cs="Times New Roman"/>
              </w:rPr>
              <w:t>,00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EFFBC2A" w:rsidR="00C03BD7" w:rsidRPr="00834342" w:rsidRDefault="00766ABE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4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9B0254C" w:rsidR="00C03BD7" w:rsidRPr="00834342" w:rsidRDefault="00766ABE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34342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67698325" w:rsidR="00C03BD7" w:rsidRPr="00834342" w:rsidRDefault="00766ABE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42">
              <w:rPr>
                <w:rFonts w:ascii="Times New Roman" w:hAnsi="Times New Roman" w:cs="Times New Roman"/>
              </w:rPr>
              <w:t>134130</w:t>
            </w:r>
            <w:r w:rsidR="00834342" w:rsidRPr="00834342">
              <w:rPr>
                <w:rFonts w:ascii="Times New Roman" w:hAnsi="Times New Roman" w:cs="Times New Roman"/>
              </w:rPr>
              <w:t>,00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834342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34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2A239873" w:rsidR="00C713F0" w:rsidRPr="00834342" w:rsidRDefault="00766ABE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342">
              <w:rPr>
                <w:rFonts w:ascii="Times New Roman" w:eastAsia="Times New Roman" w:hAnsi="Times New Roman" w:cs="Times New Roman"/>
                <w:lang w:eastAsia="uk-UA"/>
              </w:rPr>
              <w:t>864345</w:t>
            </w:r>
            <w:r w:rsidR="00834342" w:rsidRPr="00834342">
              <w:rPr>
                <w:rFonts w:ascii="Times New Roman" w:eastAsia="Times New Roman" w:hAnsi="Times New Roman" w:cs="Times New Roman"/>
                <w:lang w:eastAsia="uk-UA"/>
              </w:rPr>
              <w:t>,00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A7EBE" w14:textId="77777777" w:rsidR="00AD57B5" w:rsidRDefault="00AD57B5" w:rsidP="0024553B">
      <w:pPr>
        <w:spacing w:after="0" w:line="240" w:lineRule="auto"/>
      </w:pPr>
      <w:r>
        <w:separator/>
      </w:r>
    </w:p>
  </w:endnote>
  <w:endnote w:type="continuationSeparator" w:id="0">
    <w:p w14:paraId="0A8184AC" w14:textId="77777777" w:rsidR="00AD57B5" w:rsidRDefault="00AD57B5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ABD7D" w14:textId="77777777" w:rsidR="00AD57B5" w:rsidRDefault="00AD57B5" w:rsidP="0024553B">
      <w:pPr>
        <w:spacing w:after="0" w:line="240" w:lineRule="auto"/>
      </w:pPr>
      <w:r>
        <w:separator/>
      </w:r>
    </w:p>
  </w:footnote>
  <w:footnote w:type="continuationSeparator" w:id="0">
    <w:p w14:paraId="0955F3FD" w14:textId="77777777" w:rsidR="00AD57B5" w:rsidRDefault="00AD57B5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9180D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D2C3B"/>
    <w:rsid w:val="006E2794"/>
    <w:rsid w:val="00741028"/>
    <w:rsid w:val="007622E0"/>
    <w:rsid w:val="00766ABE"/>
    <w:rsid w:val="007A3A89"/>
    <w:rsid w:val="007B5C52"/>
    <w:rsid w:val="007D1DFC"/>
    <w:rsid w:val="007E3ED6"/>
    <w:rsid w:val="007E4500"/>
    <w:rsid w:val="00834342"/>
    <w:rsid w:val="0084332E"/>
    <w:rsid w:val="00870D0C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66C21"/>
    <w:rsid w:val="00A71EB1"/>
    <w:rsid w:val="00A77088"/>
    <w:rsid w:val="00A775EB"/>
    <w:rsid w:val="00AA0EA1"/>
    <w:rsid w:val="00AA2899"/>
    <w:rsid w:val="00AC1C0E"/>
    <w:rsid w:val="00AD57B5"/>
    <w:rsid w:val="00AF3C4F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2782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2023-12-11T23:12:00Z</dcterms:created>
  <dcterms:modified xsi:type="dcterms:W3CDTF">2024-02-28T09:38:00Z</dcterms:modified>
</cp:coreProperties>
</file>