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6C7E0BAA" w:rsidR="002B72AC" w:rsidRPr="00C46B53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br/>
        <w:t>(</w:t>
      </w:r>
      <w:r w:rsidR="00260EE9" w:rsidRPr="00697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Послуги профілактики ВІЛ серед групи підвищеного ризику щодо інфікування ВІЛ </w:t>
      </w:r>
      <w:r w:rsidR="00260EE9" w:rsidRPr="00050F33">
        <w:rPr>
          <w:rFonts w:ascii="Times New Roman" w:hAnsi="Times New Roman" w:cs="Times New Roman"/>
          <w:b/>
          <w:color w:val="000000"/>
          <w:sz w:val="24"/>
          <w:szCs w:val="24"/>
        </w:rPr>
        <w:t>осіб, які надають сексуальні послуги за винагороду</w:t>
      </w:r>
      <w:r w:rsidR="00260EE9" w:rsidRPr="00697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260EE9">
        <w:rPr>
          <w:rFonts w:ascii="Times New Roman" w:hAnsi="Times New Roman" w:cs="Times New Roman"/>
          <w:b/>
          <w:color w:val="000000"/>
          <w:sz w:val="24"/>
          <w:szCs w:val="24"/>
        </w:rPr>
        <w:t>СП</w:t>
      </w:r>
      <w:r w:rsidR="00260EE9" w:rsidRPr="00697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="00260EE9" w:rsidRPr="00C46B53">
        <w:rPr>
          <w:rFonts w:ascii="Times New Roman" w:hAnsi="Times New Roman" w:cs="Times New Roman"/>
          <w:b/>
          <w:color w:val="000000"/>
          <w:sz w:val="24"/>
          <w:szCs w:val="24"/>
        </w:rPr>
        <w:t>у </w:t>
      </w:r>
      <w:r w:rsidR="00B51460" w:rsidRPr="00C46B53">
        <w:rPr>
          <w:rFonts w:ascii="Times New Roman" w:hAnsi="Times New Roman" w:cs="Times New Roman"/>
          <w:b/>
          <w:color w:val="000000"/>
          <w:sz w:val="24"/>
          <w:szCs w:val="24"/>
        </w:rPr>
        <w:t>Херсонській</w:t>
      </w:r>
      <w:r w:rsidR="00260EE9" w:rsidRPr="00C46B53">
        <w:rPr>
          <w:rFonts w:ascii="Times New Roman" w:hAnsi="Times New Roman" w:cs="Times New Roman"/>
          <w:b/>
          <w:color w:val="000000"/>
          <w:sz w:val="24"/>
          <w:szCs w:val="24"/>
        </w:rPr>
        <w:t> області</w:t>
      </w:r>
      <w:r w:rsidRPr="00C46B53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473ADE" w:rsidRPr="00C46B53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C46B53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C46B53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C46B53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C46B53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C46B5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C46B53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C46B5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C46B53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C46B5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C46B5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C46B5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C46B5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C46B5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C46B5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C46B53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C46B5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C46B53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C46B5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C46B5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1F3A527F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B5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C46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46B53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C46B53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C46B53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260EE9" w:rsidRPr="00C46B53">
        <w:rPr>
          <w:rFonts w:ascii="Times New Roman" w:hAnsi="Times New Roman" w:cs="Times New Roman"/>
          <w:color w:val="000000"/>
          <w:sz w:val="24"/>
          <w:szCs w:val="24"/>
        </w:rPr>
        <w:t>Послуги профілактики ВІЛ серед групи підвищеного ризику щодо інфікування ВІЛ осіб, які надають сексуальні послуги за винагороду (СП) у </w:t>
      </w:r>
      <w:r w:rsidR="00B51460" w:rsidRPr="00C46B53">
        <w:rPr>
          <w:rFonts w:ascii="Times New Roman" w:hAnsi="Times New Roman" w:cs="Times New Roman"/>
          <w:color w:val="000000"/>
          <w:sz w:val="24"/>
          <w:szCs w:val="24"/>
        </w:rPr>
        <w:t>Херсонській</w:t>
      </w:r>
      <w:r w:rsidR="00260EE9" w:rsidRPr="00C46B53">
        <w:rPr>
          <w:rFonts w:ascii="Times New Roman" w:hAnsi="Times New Roman" w:cs="Times New Roman"/>
          <w:color w:val="000000"/>
          <w:sz w:val="24"/>
          <w:szCs w:val="24"/>
        </w:rPr>
        <w:t> області</w:t>
      </w:r>
      <w:r w:rsidR="00C713F0" w:rsidRPr="00C46B5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0AB6326F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Start w:id="0" w:name="_GoBack"/>
      <w:bookmarkEnd w:id="0"/>
      <w:r w:rsidR="002E1157" w:rsidRPr="002E1157">
        <w:rPr>
          <w:rFonts w:ascii="Times New Roman" w:hAnsi="Times New Roman" w:cs="Times New Roman"/>
          <w:b/>
          <w:sz w:val="24"/>
          <w:szCs w:val="24"/>
        </w:rPr>
        <w:t>UA-2024-03-07-011266-a</w:t>
      </w:r>
      <w:r w:rsidR="0064650E" w:rsidRPr="002E1157">
        <w:rPr>
          <w:rFonts w:ascii="Times New Roman" w:hAnsi="Times New Roman" w:cs="Times New Roman"/>
          <w:b/>
          <w:sz w:val="24"/>
          <w:szCs w:val="24"/>
        </w:rPr>
        <w:t>.</w:t>
      </w:r>
    </w:p>
    <w:p w14:paraId="69BF2824" w14:textId="419C1AEC" w:rsidR="0024553B" w:rsidRPr="00C46B53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473ADE">
        <w:rPr>
          <w:rFonts w:ascii="Times New Roman" w:hAnsi="Times New Roman" w:cs="Times New Roman"/>
          <w:sz w:val="24"/>
          <w:szCs w:val="24"/>
        </w:rPr>
        <w:br/>
      </w:r>
      <w:r w:rsidR="00B51460" w:rsidRPr="00C46B53">
        <w:rPr>
          <w:rFonts w:ascii="Times New Roman" w:hAnsi="Times New Roman" w:cs="Times New Roman"/>
          <w:sz w:val="24"/>
          <w:szCs w:val="24"/>
        </w:rPr>
        <w:t>504201,25</w:t>
      </w:r>
      <w:r w:rsidR="00C66353" w:rsidRPr="00C46B53">
        <w:t xml:space="preserve"> </w:t>
      </w:r>
      <w:r w:rsidR="007B5C52" w:rsidRPr="00C46B53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C46B53">
        <w:rPr>
          <w:rFonts w:ascii="Times New Roman" w:hAnsi="Times New Roman" w:cs="Times New Roman"/>
          <w:sz w:val="24"/>
          <w:szCs w:val="24"/>
        </w:rPr>
        <w:t>бе</w:t>
      </w:r>
      <w:r w:rsidR="00473ADE" w:rsidRPr="00C46B53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C46B53">
        <w:rPr>
          <w:rFonts w:ascii="Times New Roman" w:hAnsi="Times New Roman" w:cs="Times New Roman"/>
          <w:sz w:val="24"/>
          <w:szCs w:val="24"/>
        </w:rPr>
        <w:t>ПДВ</w:t>
      </w:r>
      <w:r w:rsidRPr="00C46B53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C46B53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C46B53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C46B53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C46B53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497CC1A3" w:rsidR="002B72AC" w:rsidRPr="00C46B53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46B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C46B5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B51460" w:rsidRPr="00C46B53">
        <w:rPr>
          <w:rFonts w:ascii="Times New Roman" w:hAnsi="Times New Roman" w:cs="Times New Roman"/>
          <w:sz w:val="24"/>
          <w:szCs w:val="24"/>
        </w:rPr>
        <w:t>504201,25</w:t>
      </w:r>
      <w:r w:rsidR="00C66353" w:rsidRPr="00C46B53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C46B53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C46B53">
        <w:rPr>
          <w:rFonts w:ascii="Times New Roman" w:hAnsi="Times New Roman" w:cs="Times New Roman"/>
          <w:sz w:val="24"/>
          <w:szCs w:val="24"/>
        </w:rPr>
        <w:t>бе</w:t>
      </w:r>
      <w:r w:rsidR="00473ADE" w:rsidRPr="00C46B53">
        <w:rPr>
          <w:rFonts w:ascii="Times New Roman" w:hAnsi="Times New Roman" w:cs="Times New Roman"/>
          <w:sz w:val="24"/>
          <w:szCs w:val="24"/>
        </w:rPr>
        <w:t>з ПДВ</w:t>
      </w:r>
      <w:r w:rsidR="002C7992" w:rsidRPr="00C46B5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027F75B0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C46B5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C46B5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C46B5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Глобального фонду для боротьби зі СНІДом, туберкульозом та малярією «</w:t>
      </w:r>
      <w:r w:rsidR="00C35542" w:rsidRPr="00C46B5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C46B5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Угодою про надання гранту між Державною установою: «Центр громадського здоров’я Міністерства </w:t>
      </w:r>
      <w:r w:rsidR="00C713F0" w:rsidRPr="00C46B5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C46B5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C46B5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C46B5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C46B5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1912.2023</w:t>
      </w:r>
      <w:r w:rsidR="00C713F0" w:rsidRPr="00C46B5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C46B5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0"/>
        <w:gridCol w:w="2653"/>
        <w:gridCol w:w="1390"/>
        <w:gridCol w:w="2156"/>
      </w:tblGrid>
      <w:tr w:rsidR="00C713F0" w:rsidRPr="00C713F0" w14:paraId="0AB6AB01" w14:textId="77777777" w:rsidTr="00C713F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C713F0" w14:paraId="7A172BD2" w14:textId="77777777" w:rsidTr="00C713F0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C03BD7" w:rsidRPr="00C713F0" w14:paraId="52AA2A15" w14:textId="77777777" w:rsidTr="00CB2699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7056A073" w:rsidR="00C03BD7" w:rsidRPr="00C46B53" w:rsidRDefault="00B51460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B53">
              <w:rPr>
                <w:rFonts w:ascii="Times New Roman" w:hAnsi="Times New Roman" w:cs="Times New Roman"/>
              </w:rPr>
              <w:t>7875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6ED2904A" w:rsidR="00C03BD7" w:rsidRPr="00C46B53" w:rsidRDefault="00B51460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46B53">
              <w:rPr>
                <w:rFonts w:ascii="Times New Roman" w:hAnsi="Times New Roman" w:cs="Times New Roman"/>
              </w:rPr>
              <w:t>23,3</w:t>
            </w:r>
            <w:r w:rsidR="00C46B53" w:rsidRPr="00C46B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1DA82ED1" w:rsidR="00C03BD7" w:rsidRPr="00C46B53" w:rsidRDefault="00B51460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B53">
              <w:rPr>
                <w:rFonts w:ascii="Times New Roman" w:hAnsi="Times New Roman" w:cs="Times New Roman"/>
              </w:rPr>
              <w:t>183487,5</w:t>
            </w:r>
            <w:r w:rsidR="00C46B53" w:rsidRPr="00C46B53">
              <w:rPr>
                <w:rFonts w:ascii="Times New Roman" w:hAnsi="Times New Roman" w:cs="Times New Roman"/>
              </w:rPr>
              <w:t>0</w:t>
            </w:r>
          </w:p>
        </w:tc>
      </w:tr>
      <w:tr w:rsidR="00C03BD7" w:rsidRPr="00C713F0" w14:paraId="10BD2655" w14:textId="77777777" w:rsidTr="00CB2699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78787059" w:rsidR="00C03BD7" w:rsidRPr="00C46B53" w:rsidRDefault="00B51460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B53">
              <w:rPr>
                <w:rFonts w:ascii="Times New Roman" w:hAnsi="Times New Roman" w:cs="Times New Roman"/>
              </w:rPr>
              <w:t>7875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0E518E90" w:rsidR="00C03BD7" w:rsidRPr="00C46B53" w:rsidRDefault="00B51460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46B53">
              <w:rPr>
                <w:rFonts w:ascii="Times New Roman" w:hAnsi="Times New Roman" w:cs="Times New Roman"/>
              </w:rPr>
              <w:t>6,49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226B1A5C" w:rsidR="00C03BD7" w:rsidRPr="00C46B53" w:rsidRDefault="00B51460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B53">
              <w:rPr>
                <w:rFonts w:ascii="Times New Roman" w:hAnsi="Times New Roman" w:cs="Times New Roman"/>
              </w:rPr>
              <w:t>51108,75</w:t>
            </w:r>
          </w:p>
        </w:tc>
      </w:tr>
      <w:tr w:rsidR="00C03BD7" w:rsidRPr="00C713F0" w14:paraId="6D241E42" w14:textId="77777777" w:rsidTr="00CB26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69F952A8" w:rsidR="00C03BD7" w:rsidRPr="00C46B53" w:rsidRDefault="00B51460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B53"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7485AEDA" w:rsidR="00C03BD7" w:rsidRPr="00C46B53" w:rsidRDefault="00B51460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46B53">
              <w:rPr>
                <w:rFonts w:ascii="Times New Roman" w:hAnsi="Times New Roman" w:cs="Times New Roman"/>
              </w:rPr>
              <w:t>109,35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6CB2AD1D" w:rsidR="00C03BD7" w:rsidRPr="00C46B53" w:rsidRDefault="00B51460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B53">
              <w:rPr>
                <w:rFonts w:ascii="Times New Roman" w:hAnsi="Times New Roman" w:cs="Times New Roman"/>
              </w:rPr>
              <w:t>191362,5</w:t>
            </w:r>
            <w:r w:rsidR="00C46B53" w:rsidRPr="00C46B53">
              <w:rPr>
                <w:rFonts w:ascii="Times New Roman" w:hAnsi="Times New Roman" w:cs="Times New Roman"/>
              </w:rPr>
              <w:t>0</w:t>
            </w:r>
          </w:p>
        </w:tc>
      </w:tr>
      <w:tr w:rsidR="00C03BD7" w:rsidRPr="00C713F0" w14:paraId="35EE7882" w14:textId="77777777" w:rsidTr="00CB26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11E2E48A" w:rsidR="00C03BD7" w:rsidRPr="00C46B53" w:rsidRDefault="00B51460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B53"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40C90BAA" w:rsidR="00C03BD7" w:rsidRPr="00C46B53" w:rsidRDefault="00B51460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46B53">
              <w:rPr>
                <w:rFonts w:ascii="Times New Roman" w:hAnsi="Times New Roman" w:cs="Times New Roman"/>
              </w:rPr>
              <w:t>44,71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1EF65F4C" w:rsidR="00C03BD7" w:rsidRPr="00C46B53" w:rsidRDefault="00B51460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B53">
              <w:rPr>
                <w:rFonts w:ascii="Times New Roman" w:hAnsi="Times New Roman" w:cs="Times New Roman"/>
              </w:rPr>
              <w:t>78242,5</w:t>
            </w:r>
            <w:r w:rsidR="00C46B53" w:rsidRPr="00C46B53">
              <w:rPr>
                <w:rFonts w:ascii="Times New Roman" w:hAnsi="Times New Roman" w:cs="Times New Roman"/>
              </w:rPr>
              <w:t>0</w:t>
            </w:r>
          </w:p>
        </w:tc>
      </w:tr>
      <w:tr w:rsidR="00C713F0" w:rsidRPr="00C713F0" w14:paraId="482FE29D" w14:textId="77777777" w:rsidTr="00C713F0">
        <w:trPr>
          <w:trHeight w:val="420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C46B53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46B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4F9F3BB6" w:rsidR="00C713F0" w:rsidRPr="00C46B53" w:rsidRDefault="00B51460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B53">
              <w:rPr>
                <w:rFonts w:ascii="Times New Roman" w:eastAsia="Times New Roman" w:hAnsi="Times New Roman" w:cs="Times New Roman"/>
                <w:lang w:eastAsia="uk-UA"/>
              </w:rPr>
              <w:t>504201,25</w:t>
            </w:r>
          </w:p>
        </w:tc>
      </w:tr>
    </w:tbl>
    <w:p w14:paraId="3E1B3E39" w14:textId="11DD02A2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8BAE8" w14:textId="77777777" w:rsidR="00357F09" w:rsidRDefault="00357F09" w:rsidP="0024553B">
      <w:pPr>
        <w:spacing w:after="0" w:line="240" w:lineRule="auto"/>
      </w:pPr>
      <w:r>
        <w:separator/>
      </w:r>
    </w:p>
  </w:endnote>
  <w:endnote w:type="continuationSeparator" w:id="0">
    <w:p w14:paraId="2C620C2E" w14:textId="77777777" w:rsidR="00357F09" w:rsidRDefault="00357F09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0504F" w14:textId="77777777" w:rsidR="00357F09" w:rsidRDefault="00357F09" w:rsidP="0024553B">
      <w:pPr>
        <w:spacing w:after="0" w:line="240" w:lineRule="auto"/>
      </w:pPr>
      <w:r>
        <w:separator/>
      </w:r>
    </w:p>
  </w:footnote>
  <w:footnote w:type="continuationSeparator" w:id="0">
    <w:p w14:paraId="28D0A35B" w14:textId="77777777" w:rsidR="00357F09" w:rsidRDefault="00357F09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1055A1"/>
    <w:rsid w:val="00181E00"/>
    <w:rsid w:val="001C1517"/>
    <w:rsid w:val="001F5BB6"/>
    <w:rsid w:val="0020027D"/>
    <w:rsid w:val="00226C86"/>
    <w:rsid w:val="0024553B"/>
    <w:rsid w:val="00260EE9"/>
    <w:rsid w:val="00271558"/>
    <w:rsid w:val="002B6E58"/>
    <w:rsid w:val="002B72AC"/>
    <w:rsid w:val="002C519E"/>
    <w:rsid w:val="002C7992"/>
    <w:rsid w:val="002D69A6"/>
    <w:rsid w:val="002E1157"/>
    <w:rsid w:val="002E2676"/>
    <w:rsid w:val="00317E8E"/>
    <w:rsid w:val="00321499"/>
    <w:rsid w:val="003552E8"/>
    <w:rsid w:val="00357F09"/>
    <w:rsid w:val="00366514"/>
    <w:rsid w:val="00393926"/>
    <w:rsid w:val="003C1BE5"/>
    <w:rsid w:val="004365F6"/>
    <w:rsid w:val="00473ADE"/>
    <w:rsid w:val="004B382F"/>
    <w:rsid w:val="004C2B92"/>
    <w:rsid w:val="00590320"/>
    <w:rsid w:val="005C1443"/>
    <w:rsid w:val="005F6CE1"/>
    <w:rsid w:val="0060768B"/>
    <w:rsid w:val="0064650E"/>
    <w:rsid w:val="00656314"/>
    <w:rsid w:val="006A60C8"/>
    <w:rsid w:val="006C75C1"/>
    <w:rsid w:val="006E2794"/>
    <w:rsid w:val="00741028"/>
    <w:rsid w:val="007622E0"/>
    <w:rsid w:val="007A3A89"/>
    <w:rsid w:val="007A6CB0"/>
    <w:rsid w:val="007B5C52"/>
    <w:rsid w:val="007D1DFC"/>
    <w:rsid w:val="007E3ED6"/>
    <w:rsid w:val="007E4500"/>
    <w:rsid w:val="0084332E"/>
    <w:rsid w:val="00870D0C"/>
    <w:rsid w:val="008F229E"/>
    <w:rsid w:val="009161C4"/>
    <w:rsid w:val="009443DC"/>
    <w:rsid w:val="00944E85"/>
    <w:rsid w:val="0095518A"/>
    <w:rsid w:val="0099228C"/>
    <w:rsid w:val="009A7880"/>
    <w:rsid w:val="009B4C99"/>
    <w:rsid w:val="00A37D2C"/>
    <w:rsid w:val="00A52318"/>
    <w:rsid w:val="00A71EB1"/>
    <w:rsid w:val="00A77088"/>
    <w:rsid w:val="00A775EB"/>
    <w:rsid w:val="00AA0EA1"/>
    <w:rsid w:val="00AA2899"/>
    <w:rsid w:val="00AC1C0E"/>
    <w:rsid w:val="00AF3C4F"/>
    <w:rsid w:val="00B51460"/>
    <w:rsid w:val="00B91D2D"/>
    <w:rsid w:val="00BE1FF8"/>
    <w:rsid w:val="00C03BD7"/>
    <w:rsid w:val="00C15F77"/>
    <w:rsid w:val="00C35542"/>
    <w:rsid w:val="00C46B53"/>
    <w:rsid w:val="00C66353"/>
    <w:rsid w:val="00C713F0"/>
    <w:rsid w:val="00CA68EE"/>
    <w:rsid w:val="00CE4FB6"/>
    <w:rsid w:val="00D020DD"/>
    <w:rsid w:val="00D307DD"/>
    <w:rsid w:val="00D626B8"/>
    <w:rsid w:val="00D9323A"/>
    <w:rsid w:val="00DC0EBC"/>
    <w:rsid w:val="00DF3578"/>
    <w:rsid w:val="00E03B79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2784</Words>
  <Characters>1587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dcterms:created xsi:type="dcterms:W3CDTF">2023-12-11T23:13:00Z</dcterms:created>
  <dcterms:modified xsi:type="dcterms:W3CDTF">2024-03-07T14:32:00Z</dcterms:modified>
</cp:coreProperties>
</file>