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37678E4F" w:rsidR="002B72AC" w:rsidRPr="00533A70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>Послуги профілактики ВІЛ серед групи підвищеного ризику щодо інфікування ВІЛ людей</w:t>
      </w:r>
      <w:r w:rsidRPr="00533A70">
        <w:rPr>
          <w:rFonts w:ascii="Times New Roman" w:hAnsi="Times New Roman" w:cs="Times New Roman"/>
          <w:b/>
          <w:color w:val="000000"/>
          <w:sz w:val="24"/>
          <w:szCs w:val="24"/>
        </w:rPr>
        <w:t>, які вживають наркотичні засоби ін’єкційним шляхом (далі - ЛВНІ) у </w:t>
      </w:r>
      <w:r w:rsidR="00657AA2" w:rsidRPr="00533A70">
        <w:rPr>
          <w:rFonts w:ascii="Times New Roman" w:hAnsi="Times New Roman" w:cs="Times New Roman"/>
          <w:b/>
          <w:color w:val="000000"/>
          <w:sz w:val="24"/>
          <w:szCs w:val="24"/>
        </w:rPr>
        <w:t>Черкаській</w:t>
      </w:r>
      <w:r w:rsidRPr="00533A70">
        <w:rPr>
          <w:rFonts w:ascii="Times New Roman" w:hAnsi="Times New Roman" w:cs="Times New Roman"/>
          <w:b/>
          <w:color w:val="000000"/>
          <w:sz w:val="24"/>
          <w:szCs w:val="24"/>
        </w:rPr>
        <w:t> області)</w:t>
      </w:r>
      <w:r w:rsidR="00473ADE" w:rsidRPr="00533A70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533A70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533A70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533A70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33A70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533A70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533A70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533A70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533A70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517327C5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A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53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533A70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533A7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533A70">
        <w:rPr>
          <w:rFonts w:ascii="Times New Roman" w:hAnsi="Times New Roman" w:cs="Times New Roman"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657AA2" w:rsidRPr="00533A70">
        <w:rPr>
          <w:rFonts w:ascii="Times New Roman" w:hAnsi="Times New Roman" w:cs="Times New Roman"/>
          <w:color w:val="000000"/>
          <w:sz w:val="24"/>
          <w:szCs w:val="24"/>
        </w:rPr>
        <w:t>Черкаській</w:t>
      </w:r>
      <w:r w:rsidR="00C713F0" w:rsidRPr="00533A70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EB005DD" w14:textId="77777777" w:rsidR="00BA1602" w:rsidRDefault="00AF3C4F" w:rsidP="004B38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1602" w:rsidRPr="00BA1602">
        <w:rPr>
          <w:rFonts w:ascii="Times New Roman" w:hAnsi="Times New Roman" w:cs="Times New Roman"/>
          <w:b/>
          <w:sz w:val="24"/>
          <w:szCs w:val="24"/>
        </w:rPr>
        <w:t>UA-2024-03-13-011939-a</w:t>
      </w:r>
    </w:p>
    <w:p w14:paraId="69BF2824" w14:textId="00685C78" w:rsidR="0024553B" w:rsidRPr="00533A70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33A70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533A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33A70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533A70">
        <w:rPr>
          <w:rFonts w:ascii="Times New Roman" w:hAnsi="Times New Roman" w:cs="Times New Roman"/>
          <w:sz w:val="24"/>
          <w:szCs w:val="24"/>
        </w:rPr>
        <w:br/>
      </w:r>
      <w:r w:rsidR="00657AA2" w:rsidRPr="00533A70">
        <w:rPr>
          <w:rFonts w:ascii="Times New Roman" w:hAnsi="Times New Roman" w:cs="Times New Roman"/>
          <w:sz w:val="24"/>
          <w:szCs w:val="24"/>
        </w:rPr>
        <w:t>4186828,5</w:t>
      </w:r>
      <w:r w:rsidR="008D14FC">
        <w:rPr>
          <w:rFonts w:ascii="Times New Roman" w:hAnsi="Times New Roman" w:cs="Times New Roman"/>
          <w:sz w:val="24"/>
          <w:szCs w:val="24"/>
        </w:rPr>
        <w:t>0</w:t>
      </w:r>
      <w:r w:rsidR="00C66353" w:rsidRPr="00533A70">
        <w:t xml:space="preserve"> </w:t>
      </w:r>
      <w:r w:rsidR="007B5C52" w:rsidRPr="00533A70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533A70">
        <w:rPr>
          <w:rFonts w:ascii="Times New Roman" w:hAnsi="Times New Roman" w:cs="Times New Roman"/>
          <w:sz w:val="24"/>
          <w:szCs w:val="24"/>
        </w:rPr>
        <w:t>бе</w:t>
      </w:r>
      <w:r w:rsidR="00473ADE" w:rsidRPr="00533A70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533A70">
        <w:rPr>
          <w:rFonts w:ascii="Times New Roman" w:hAnsi="Times New Roman" w:cs="Times New Roman"/>
          <w:sz w:val="24"/>
          <w:szCs w:val="24"/>
        </w:rPr>
        <w:t>ПДВ</w:t>
      </w:r>
      <w:r w:rsidRPr="00533A70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533A70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533A70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533A70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533A70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475995E1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33A7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533A7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bookmarkStart w:id="1" w:name="_Hlk155284516"/>
      <w:r w:rsidR="00657AA2" w:rsidRPr="00533A70">
        <w:rPr>
          <w:rFonts w:ascii="Times New Roman" w:hAnsi="Times New Roman" w:cs="Times New Roman"/>
          <w:sz w:val="24"/>
          <w:szCs w:val="24"/>
        </w:rPr>
        <w:t>4186828,5</w:t>
      </w:r>
      <w:r w:rsidR="008D14FC">
        <w:rPr>
          <w:rFonts w:ascii="Times New Roman" w:hAnsi="Times New Roman" w:cs="Times New Roman"/>
          <w:sz w:val="24"/>
          <w:szCs w:val="24"/>
        </w:rPr>
        <w:t>0</w:t>
      </w:r>
      <w:r w:rsidR="00C66353" w:rsidRPr="00533A7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473ADE" w:rsidRPr="00533A70">
        <w:rPr>
          <w:rFonts w:ascii="Times New Roman" w:hAnsi="Times New Roman" w:cs="Times New Roman"/>
          <w:sz w:val="24"/>
          <w:szCs w:val="24"/>
        </w:rPr>
        <w:t>грн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689ADCDC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», згідно з Угодою про надання гранту між Державною установою: «Центр громадського здоров’я Міні</w:t>
      </w:r>
      <w:r w:rsidR="00C713F0" w:rsidRPr="00533A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стерства </w:t>
      </w:r>
      <w:r w:rsidR="00C713F0" w:rsidRPr="00533A7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533A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533A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533A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533A70" w:rsidRPr="00533A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533A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55DD91C9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59175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1817DB5C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24,6</w:t>
            </w:r>
            <w:r w:rsidR="00533A70" w:rsidRPr="00533A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007530CF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1455705</w:t>
            </w:r>
            <w:r w:rsidR="00533A70" w:rsidRPr="00533A70">
              <w:rPr>
                <w:rFonts w:ascii="Times New Roman" w:hAnsi="Times New Roman" w:cs="Times New Roman"/>
              </w:rPr>
              <w:t>,00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0A8384BE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59175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6647206D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6,2</w:t>
            </w:r>
            <w:r w:rsidR="00533A70" w:rsidRPr="00533A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53B543B1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366885</w:t>
            </w:r>
            <w:r w:rsidR="00533A70" w:rsidRPr="00533A70">
              <w:rPr>
                <w:rFonts w:ascii="Times New Roman" w:hAnsi="Times New Roman" w:cs="Times New Roman"/>
              </w:rPr>
              <w:t>,00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6A5F4B2A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13150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0B561174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33AC3D1E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1767886</w:t>
            </w:r>
            <w:r w:rsidR="00533A70" w:rsidRPr="00533A70">
              <w:rPr>
                <w:rFonts w:ascii="Times New Roman" w:hAnsi="Times New Roman" w:cs="Times New Roman"/>
              </w:rPr>
              <w:t>,00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1D661CBD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13150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0C5638D1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7D5D0880" w:rsidR="00872BED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hAnsi="Times New Roman" w:cs="Times New Roman"/>
              </w:rPr>
              <w:t>596352,5</w:t>
            </w:r>
            <w:r w:rsidR="00533A70" w:rsidRPr="00533A70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533A70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51B3E4CA" w:rsidR="00C713F0" w:rsidRPr="00533A70" w:rsidRDefault="00657AA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A70">
              <w:rPr>
                <w:rFonts w:ascii="Times New Roman" w:eastAsia="Times New Roman" w:hAnsi="Times New Roman" w:cs="Times New Roman"/>
                <w:lang w:eastAsia="uk-UA"/>
              </w:rPr>
              <w:t>4186828,5</w:t>
            </w:r>
            <w:r w:rsidR="00533A70" w:rsidRPr="00533A70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A08D6" w14:textId="77777777" w:rsidR="0024707F" w:rsidRDefault="0024707F" w:rsidP="0024553B">
      <w:pPr>
        <w:spacing w:after="0" w:line="240" w:lineRule="auto"/>
      </w:pPr>
      <w:r>
        <w:separator/>
      </w:r>
    </w:p>
  </w:endnote>
  <w:endnote w:type="continuationSeparator" w:id="0">
    <w:p w14:paraId="1B5C3DCD" w14:textId="77777777" w:rsidR="0024707F" w:rsidRDefault="0024707F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F26EF" w14:textId="77777777" w:rsidR="0024707F" w:rsidRDefault="0024707F" w:rsidP="0024553B">
      <w:pPr>
        <w:spacing w:after="0" w:line="240" w:lineRule="auto"/>
      </w:pPr>
      <w:r>
        <w:separator/>
      </w:r>
    </w:p>
  </w:footnote>
  <w:footnote w:type="continuationSeparator" w:id="0">
    <w:p w14:paraId="4DDD1F70" w14:textId="77777777" w:rsidR="0024707F" w:rsidRDefault="0024707F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4707F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33A70"/>
    <w:rsid w:val="00590320"/>
    <w:rsid w:val="005C1443"/>
    <w:rsid w:val="005F6CE1"/>
    <w:rsid w:val="0060768B"/>
    <w:rsid w:val="0064650E"/>
    <w:rsid w:val="00656314"/>
    <w:rsid w:val="00657AA2"/>
    <w:rsid w:val="006A60C8"/>
    <w:rsid w:val="006C75C1"/>
    <w:rsid w:val="006E2794"/>
    <w:rsid w:val="00721C2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72BED"/>
    <w:rsid w:val="008D14FC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7404D"/>
    <w:rsid w:val="00B91D2D"/>
    <w:rsid w:val="00BA1602"/>
    <w:rsid w:val="00BE1FF8"/>
    <w:rsid w:val="00C15F77"/>
    <w:rsid w:val="00C35542"/>
    <w:rsid w:val="00C523C2"/>
    <w:rsid w:val="00C66353"/>
    <w:rsid w:val="00C713F0"/>
    <w:rsid w:val="00CA12BE"/>
    <w:rsid w:val="00CA68EE"/>
    <w:rsid w:val="00CA6BA2"/>
    <w:rsid w:val="00CE4FB6"/>
    <w:rsid w:val="00D020DD"/>
    <w:rsid w:val="00D307DD"/>
    <w:rsid w:val="00D626B8"/>
    <w:rsid w:val="00D76333"/>
    <w:rsid w:val="00D80AD2"/>
    <w:rsid w:val="00D9323A"/>
    <w:rsid w:val="00D9595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2808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6</cp:revision>
  <dcterms:created xsi:type="dcterms:W3CDTF">2023-12-11T23:11:00Z</dcterms:created>
  <dcterms:modified xsi:type="dcterms:W3CDTF">2024-03-13T15:06:00Z</dcterms:modified>
</cp:coreProperties>
</file>