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C042E20" w:rsidR="002B72AC" w:rsidRPr="00D542C6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</w:t>
      </w:r>
      <w:r w:rsidR="00D9243B" w:rsidRPr="00D542C6">
        <w:rPr>
          <w:rFonts w:ascii="Times New Roman" w:hAnsi="Times New Roman" w:cs="Times New Roman"/>
          <w:b/>
          <w:color w:val="000000"/>
          <w:sz w:val="24"/>
          <w:szCs w:val="24"/>
        </w:rPr>
        <w:t>щодо інфікування ВІЛ чоловіків, які мають сексуальні стосунки з чоловіками (ЧСЧ) у </w:t>
      </w:r>
      <w:r w:rsidR="008D1E5A" w:rsidRPr="00D542C6">
        <w:rPr>
          <w:rFonts w:ascii="Times New Roman" w:hAnsi="Times New Roman" w:cs="Times New Roman"/>
          <w:b/>
          <w:color w:val="000000"/>
          <w:sz w:val="24"/>
          <w:szCs w:val="24"/>
        </w:rPr>
        <w:t>Вінницькій</w:t>
      </w:r>
      <w:r w:rsidR="00D9243B" w:rsidRPr="00D542C6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D542C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D542C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D542C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D542C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D542C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542C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D542C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D542C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D542C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D542C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29AA010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2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D54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542C6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D542C6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D542C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D542C6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8D1E5A" w:rsidRPr="00D542C6">
        <w:rPr>
          <w:rFonts w:ascii="Times New Roman" w:hAnsi="Times New Roman" w:cs="Times New Roman"/>
          <w:color w:val="000000"/>
          <w:sz w:val="24"/>
          <w:szCs w:val="24"/>
        </w:rPr>
        <w:t>Вінницькій</w:t>
      </w:r>
      <w:r w:rsidR="00D9243B" w:rsidRPr="00D542C6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C620CAB" w:rsidR="00AF3C4F" w:rsidRPr="002408B7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="002408B7" w:rsidRPr="002408B7">
        <w:rPr>
          <w:rFonts w:ascii="Times New Roman" w:hAnsi="Times New Roman" w:cs="Times New Roman"/>
          <w:b/>
          <w:sz w:val="24"/>
          <w:szCs w:val="24"/>
        </w:rPr>
        <w:t>UA-2024-03-13-012488-a</w:t>
      </w:r>
    </w:p>
    <w:bookmarkEnd w:id="0"/>
    <w:p w14:paraId="69BF2824" w14:textId="46459DE8" w:rsidR="0024553B" w:rsidRPr="00D542C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D542C6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D542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542C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D542C6">
        <w:rPr>
          <w:rFonts w:ascii="Times New Roman" w:hAnsi="Times New Roman" w:cs="Times New Roman"/>
          <w:sz w:val="24"/>
          <w:szCs w:val="24"/>
        </w:rPr>
        <w:br/>
      </w:r>
      <w:r w:rsidR="008D1E5A" w:rsidRPr="00D542C6">
        <w:rPr>
          <w:rFonts w:ascii="Times New Roman" w:hAnsi="Times New Roman" w:cs="Times New Roman"/>
          <w:sz w:val="24"/>
          <w:szCs w:val="24"/>
        </w:rPr>
        <w:t>315784,04</w:t>
      </w:r>
      <w:r w:rsidR="00C66353" w:rsidRPr="00D542C6">
        <w:t xml:space="preserve"> </w:t>
      </w:r>
      <w:r w:rsidR="007B5C52" w:rsidRPr="00D542C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542C6">
        <w:rPr>
          <w:rFonts w:ascii="Times New Roman" w:hAnsi="Times New Roman" w:cs="Times New Roman"/>
          <w:sz w:val="24"/>
          <w:szCs w:val="24"/>
        </w:rPr>
        <w:t>бе</w:t>
      </w:r>
      <w:r w:rsidR="00473ADE" w:rsidRPr="00D542C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D542C6">
        <w:rPr>
          <w:rFonts w:ascii="Times New Roman" w:hAnsi="Times New Roman" w:cs="Times New Roman"/>
          <w:sz w:val="24"/>
          <w:szCs w:val="24"/>
        </w:rPr>
        <w:t>ПДВ</w:t>
      </w:r>
      <w:r w:rsidRPr="00D542C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D542C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542C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D542C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D542C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0F0271B" w:rsidR="002B72AC" w:rsidRPr="00D542C6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542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D542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8D1E5A" w:rsidRPr="00D542C6">
        <w:rPr>
          <w:rFonts w:ascii="Times New Roman" w:hAnsi="Times New Roman" w:cs="Times New Roman"/>
          <w:sz w:val="24"/>
          <w:szCs w:val="24"/>
        </w:rPr>
        <w:t>315784,04</w:t>
      </w:r>
      <w:r w:rsidR="00C66353" w:rsidRPr="00D542C6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D542C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542C6">
        <w:rPr>
          <w:rFonts w:ascii="Times New Roman" w:hAnsi="Times New Roman" w:cs="Times New Roman"/>
          <w:sz w:val="24"/>
          <w:szCs w:val="24"/>
        </w:rPr>
        <w:t>бе</w:t>
      </w:r>
      <w:r w:rsidR="00473ADE" w:rsidRPr="00D542C6">
        <w:rPr>
          <w:rFonts w:ascii="Times New Roman" w:hAnsi="Times New Roman" w:cs="Times New Roman"/>
          <w:sz w:val="24"/>
          <w:szCs w:val="24"/>
        </w:rPr>
        <w:t>з ПДВ</w:t>
      </w:r>
      <w:r w:rsidR="002C7992" w:rsidRPr="00D542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4CDD4EBA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D542C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D542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69CDAD3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81C0386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1FFA3B19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112586,76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5A6D2AC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64F6693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F3CFA8D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38198,16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4C6D323C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9A301B4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4A85EA3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109560,88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FD8028B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C9A7672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8ACF8E5" w:rsidR="00BD112C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55438,24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D542C6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54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649EED6" w:rsidR="00C713F0" w:rsidRPr="00D542C6" w:rsidRDefault="008D1E5A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2C6">
              <w:rPr>
                <w:rFonts w:ascii="Times New Roman" w:hAnsi="Times New Roman" w:cs="Times New Roman"/>
              </w:rPr>
              <w:t>315784,04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7F48" w14:textId="77777777" w:rsidR="00272B86" w:rsidRDefault="00272B86" w:rsidP="0024553B">
      <w:pPr>
        <w:spacing w:after="0" w:line="240" w:lineRule="auto"/>
      </w:pPr>
      <w:r>
        <w:separator/>
      </w:r>
    </w:p>
  </w:endnote>
  <w:endnote w:type="continuationSeparator" w:id="0">
    <w:p w14:paraId="5F8ED1ED" w14:textId="77777777" w:rsidR="00272B86" w:rsidRDefault="00272B8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B6D1" w14:textId="77777777" w:rsidR="00272B86" w:rsidRDefault="00272B86" w:rsidP="0024553B">
      <w:pPr>
        <w:spacing w:after="0" w:line="240" w:lineRule="auto"/>
      </w:pPr>
      <w:r>
        <w:separator/>
      </w:r>
    </w:p>
  </w:footnote>
  <w:footnote w:type="continuationSeparator" w:id="0">
    <w:p w14:paraId="69485BD3" w14:textId="77777777" w:rsidR="00272B86" w:rsidRDefault="00272B8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08B7"/>
    <w:rsid w:val="0024553B"/>
    <w:rsid w:val="00271558"/>
    <w:rsid w:val="00272B86"/>
    <w:rsid w:val="00276879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D1E5A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542C6"/>
    <w:rsid w:val="00D626B8"/>
    <w:rsid w:val="00D76333"/>
    <w:rsid w:val="00D80AD2"/>
    <w:rsid w:val="00D9243B"/>
    <w:rsid w:val="00D9323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2023-12-11T23:13:00Z</dcterms:created>
  <dcterms:modified xsi:type="dcterms:W3CDTF">2024-03-13T16:01:00Z</dcterms:modified>
</cp:coreProperties>
</file>