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7362D53" w:rsidR="002B72AC" w:rsidRPr="006965BF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(ЧСЧ)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243B" w:rsidRPr="006965BF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C265CA" w:rsidRPr="006965BF">
        <w:rPr>
          <w:rFonts w:ascii="Times New Roman" w:hAnsi="Times New Roman" w:cs="Times New Roman"/>
          <w:b/>
          <w:color w:val="000000"/>
          <w:sz w:val="24"/>
          <w:szCs w:val="24"/>
        </w:rPr>
        <w:t>Волинській</w:t>
      </w:r>
      <w:r w:rsidR="00D9243B" w:rsidRPr="006965BF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6965B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6965B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6965BF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6965BF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6965BF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65B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6965B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6965BF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6965B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6965BF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9A584E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5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69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965BF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6965BF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6965B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6965BF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C265CA" w:rsidRPr="006965BF">
        <w:rPr>
          <w:rFonts w:ascii="Times New Roman" w:hAnsi="Times New Roman" w:cs="Times New Roman"/>
          <w:color w:val="000000"/>
          <w:sz w:val="24"/>
          <w:szCs w:val="24"/>
        </w:rPr>
        <w:t>Волинській</w:t>
      </w:r>
      <w:r w:rsidR="00D9243B" w:rsidRPr="006965BF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0659169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="005704FB" w:rsidRPr="005704FB">
        <w:rPr>
          <w:rFonts w:ascii="Times New Roman" w:hAnsi="Times New Roman" w:cs="Times New Roman"/>
          <w:b/>
          <w:sz w:val="24"/>
          <w:szCs w:val="24"/>
        </w:rPr>
        <w:t>UA-2024-03-13-012663-a</w:t>
      </w:r>
      <w:bookmarkEnd w:id="0"/>
    </w:p>
    <w:p w14:paraId="69BF2824" w14:textId="38C1F8CD" w:rsidR="0024553B" w:rsidRPr="006965BF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</w:t>
      </w:r>
      <w:r w:rsidRPr="006965BF">
        <w:rPr>
          <w:rFonts w:ascii="Times New Roman" w:hAnsi="Times New Roman" w:cs="Times New Roman"/>
          <w:b/>
          <w:sz w:val="24"/>
          <w:szCs w:val="24"/>
        </w:rPr>
        <w:t>ана вартість та обґрунтування очікуваної вартості предмета закупівлі</w:t>
      </w:r>
      <w:r w:rsidRPr="006965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65BF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6965BF">
        <w:rPr>
          <w:rFonts w:ascii="Times New Roman" w:hAnsi="Times New Roman" w:cs="Times New Roman"/>
          <w:sz w:val="24"/>
          <w:szCs w:val="24"/>
        </w:rPr>
        <w:br/>
      </w:r>
      <w:r w:rsidR="00C265CA" w:rsidRPr="006965BF">
        <w:rPr>
          <w:rFonts w:ascii="Times New Roman" w:hAnsi="Times New Roman" w:cs="Times New Roman"/>
          <w:sz w:val="24"/>
          <w:szCs w:val="24"/>
        </w:rPr>
        <w:t>235733,89</w:t>
      </w:r>
      <w:r w:rsidR="00C66353" w:rsidRPr="006965BF">
        <w:t xml:space="preserve"> </w:t>
      </w:r>
      <w:r w:rsidR="007B5C52" w:rsidRPr="006965B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965BF">
        <w:rPr>
          <w:rFonts w:ascii="Times New Roman" w:hAnsi="Times New Roman" w:cs="Times New Roman"/>
          <w:sz w:val="24"/>
          <w:szCs w:val="24"/>
        </w:rPr>
        <w:t>бе</w:t>
      </w:r>
      <w:r w:rsidR="00473ADE" w:rsidRPr="006965BF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6965BF">
        <w:rPr>
          <w:rFonts w:ascii="Times New Roman" w:hAnsi="Times New Roman" w:cs="Times New Roman"/>
          <w:sz w:val="24"/>
          <w:szCs w:val="24"/>
        </w:rPr>
        <w:t>ПДВ</w:t>
      </w:r>
      <w:r w:rsidRPr="006965BF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6965BF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6965BF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6965B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6965BF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C0E26FB" w:rsidR="002B72AC" w:rsidRPr="006965BF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965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965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265CA" w:rsidRPr="006965BF">
        <w:rPr>
          <w:rFonts w:ascii="Times New Roman" w:hAnsi="Times New Roman" w:cs="Times New Roman"/>
          <w:sz w:val="24"/>
          <w:szCs w:val="24"/>
        </w:rPr>
        <w:t>235733,89</w:t>
      </w:r>
      <w:r w:rsidR="00C66353" w:rsidRPr="006965BF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6965B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965BF">
        <w:rPr>
          <w:rFonts w:ascii="Times New Roman" w:hAnsi="Times New Roman" w:cs="Times New Roman"/>
          <w:sz w:val="24"/>
          <w:szCs w:val="24"/>
        </w:rPr>
        <w:t>бе</w:t>
      </w:r>
      <w:r w:rsidR="00473ADE" w:rsidRPr="006965BF">
        <w:rPr>
          <w:rFonts w:ascii="Times New Roman" w:hAnsi="Times New Roman" w:cs="Times New Roman"/>
          <w:sz w:val="24"/>
          <w:szCs w:val="24"/>
        </w:rPr>
        <w:t>з ПДВ</w:t>
      </w:r>
      <w:r w:rsidR="002C7992" w:rsidRPr="006965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F65872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6965B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6965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F092847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3843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5E391AEB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D039668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84046,41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659564CF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3843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2A34BC78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3DB05EF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28515,06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9FACCFB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5AB8C3D2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AF9EBF1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81787,58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C95FEB9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2F8D7B15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1BC88CB5" w:rsidR="00BD112C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41384,84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6965BF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96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A232C49" w:rsidR="00C713F0" w:rsidRPr="006965BF" w:rsidRDefault="00C265C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235733,89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234D" w14:textId="77777777" w:rsidR="004C5767" w:rsidRDefault="004C5767" w:rsidP="0024553B">
      <w:pPr>
        <w:spacing w:after="0" w:line="240" w:lineRule="auto"/>
      </w:pPr>
      <w:r>
        <w:separator/>
      </w:r>
    </w:p>
  </w:endnote>
  <w:endnote w:type="continuationSeparator" w:id="0">
    <w:p w14:paraId="1D5449EF" w14:textId="77777777" w:rsidR="004C5767" w:rsidRDefault="004C576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E250" w14:textId="77777777" w:rsidR="004C5767" w:rsidRDefault="004C5767" w:rsidP="0024553B">
      <w:pPr>
        <w:spacing w:after="0" w:line="240" w:lineRule="auto"/>
      </w:pPr>
      <w:r>
        <w:separator/>
      </w:r>
    </w:p>
  </w:footnote>
  <w:footnote w:type="continuationSeparator" w:id="0">
    <w:p w14:paraId="3B22E40B" w14:textId="77777777" w:rsidR="004C5767" w:rsidRDefault="004C576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4C5767"/>
    <w:rsid w:val="005704FB"/>
    <w:rsid w:val="00590320"/>
    <w:rsid w:val="005C1443"/>
    <w:rsid w:val="005F6CE1"/>
    <w:rsid w:val="0060768B"/>
    <w:rsid w:val="0064650E"/>
    <w:rsid w:val="00656314"/>
    <w:rsid w:val="006965BF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572E0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265CA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2784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2023-12-11T23:13:00Z</dcterms:created>
  <dcterms:modified xsi:type="dcterms:W3CDTF">2024-03-13T16:35:00Z</dcterms:modified>
</cp:coreProperties>
</file>