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03F9E3C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(ЧСЧ)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243B" w:rsidRPr="00FA215A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r w:rsidR="00A97BB6" w:rsidRPr="00FA215A">
        <w:rPr>
          <w:rFonts w:ascii="Times New Roman" w:hAnsi="Times New Roman" w:cs="Times New Roman"/>
          <w:b/>
          <w:color w:val="000000"/>
          <w:sz w:val="24"/>
          <w:szCs w:val="24"/>
        </w:rPr>
        <w:t>м. Києві</w:t>
      </w:r>
      <w:r w:rsidRPr="00FA215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44173E47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BD112C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</w:t>
      </w:r>
      <w:r w:rsidR="00D9243B" w:rsidRPr="00FA215A">
        <w:rPr>
          <w:rFonts w:ascii="Times New Roman" w:hAnsi="Times New Roman" w:cs="Times New Roman"/>
          <w:color w:val="000000"/>
          <w:sz w:val="24"/>
          <w:szCs w:val="24"/>
        </w:rPr>
        <w:t>) у </w:t>
      </w:r>
      <w:r w:rsidR="00A97BB6" w:rsidRPr="00FA215A">
        <w:rPr>
          <w:rFonts w:ascii="Times New Roman" w:hAnsi="Times New Roman" w:cs="Times New Roman"/>
          <w:color w:val="000000"/>
          <w:sz w:val="24"/>
          <w:szCs w:val="24"/>
        </w:rPr>
        <w:t>м. Києві</w:t>
      </w:r>
      <w:r w:rsidR="00C713F0" w:rsidRPr="00FA215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1193810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14E5" w:rsidRPr="00BC14E5">
        <w:rPr>
          <w:rFonts w:ascii="Times New Roman" w:hAnsi="Times New Roman" w:cs="Times New Roman"/>
          <w:sz w:val="24"/>
          <w:szCs w:val="24"/>
        </w:rPr>
        <w:t>UA-2024-03-14-001714-a</w:t>
      </w:r>
      <w:bookmarkStart w:id="0" w:name="_GoBack"/>
      <w:bookmarkEnd w:id="0"/>
    </w:p>
    <w:p w14:paraId="69BF2824" w14:textId="3279709F" w:rsidR="0024553B" w:rsidRPr="00FA215A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FA215A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FA21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215A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FA215A">
        <w:rPr>
          <w:rFonts w:ascii="Times New Roman" w:hAnsi="Times New Roman" w:cs="Times New Roman"/>
          <w:sz w:val="24"/>
          <w:szCs w:val="24"/>
        </w:rPr>
        <w:br/>
      </w:r>
      <w:r w:rsidR="00A97BB6" w:rsidRPr="00FA215A">
        <w:rPr>
          <w:rFonts w:ascii="Times New Roman" w:hAnsi="Times New Roman" w:cs="Times New Roman"/>
          <w:sz w:val="24"/>
          <w:szCs w:val="24"/>
        </w:rPr>
        <w:t>9374700,67</w:t>
      </w:r>
      <w:r w:rsidR="00C66353" w:rsidRPr="00FA215A">
        <w:t xml:space="preserve"> </w:t>
      </w:r>
      <w:r w:rsidR="007B5C52" w:rsidRPr="00FA215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FA215A">
        <w:rPr>
          <w:rFonts w:ascii="Times New Roman" w:hAnsi="Times New Roman" w:cs="Times New Roman"/>
          <w:sz w:val="24"/>
          <w:szCs w:val="24"/>
        </w:rPr>
        <w:t>бе</w:t>
      </w:r>
      <w:r w:rsidR="00473ADE" w:rsidRPr="00FA215A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FA215A">
        <w:rPr>
          <w:rFonts w:ascii="Times New Roman" w:hAnsi="Times New Roman" w:cs="Times New Roman"/>
          <w:sz w:val="24"/>
          <w:szCs w:val="24"/>
        </w:rPr>
        <w:t>ПДВ</w:t>
      </w:r>
      <w:r w:rsidRPr="00FA215A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FA215A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FA215A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FA215A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FA215A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F003337" w:rsidR="002B72AC" w:rsidRPr="00FA215A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A21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FA21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A97BB6" w:rsidRPr="00FA215A">
        <w:rPr>
          <w:rFonts w:ascii="Times New Roman" w:hAnsi="Times New Roman" w:cs="Times New Roman"/>
          <w:sz w:val="24"/>
          <w:szCs w:val="24"/>
        </w:rPr>
        <w:t>9374700,67</w:t>
      </w:r>
      <w:r w:rsidR="00C66353" w:rsidRPr="00FA215A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FA215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FA215A">
        <w:rPr>
          <w:rFonts w:ascii="Times New Roman" w:hAnsi="Times New Roman" w:cs="Times New Roman"/>
          <w:sz w:val="24"/>
          <w:szCs w:val="24"/>
        </w:rPr>
        <w:t>бе</w:t>
      </w:r>
      <w:r w:rsidR="00473ADE" w:rsidRPr="00FA215A">
        <w:rPr>
          <w:rFonts w:ascii="Times New Roman" w:hAnsi="Times New Roman" w:cs="Times New Roman"/>
          <w:sz w:val="24"/>
          <w:szCs w:val="24"/>
        </w:rPr>
        <w:t>з ПДВ</w:t>
      </w:r>
      <w:r w:rsidR="002C7992" w:rsidRPr="00FA21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4B200D7F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FA2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FA2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FA2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FA2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FA2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FA21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FA2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FA2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FA2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FA2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FA2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FA2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24BC43BB" w:rsidR="00BD112C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152829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7591FFB" w:rsidR="00BD112C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627AB632" w:rsidR="00BD112C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3342370,23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5B4E4825" w:rsidR="00BD112C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152829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7C77972" w:rsidR="00BD112C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2C34CAA8" w:rsidR="00BD112C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1133991,18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1BB99CC" w:rsidR="00BD112C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33962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3AA0431A" w:rsidR="00BD112C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ECAE376" w:rsidR="00BD112C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3252540,74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22FB862" w:rsidR="00BD112C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33962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3F7466FD" w:rsidR="00BD112C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3482FE29" w:rsidR="00BD112C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1645798,52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FA215A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2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3F4D9619" w:rsidR="00C713F0" w:rsidRPr="00FA215A" w:rsidRDefault="00A97BB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A">
              <w:rPr>
                <w:rFonts w:ascii="Times New Roman" w:hAnsi="Times New Roman" w:cs="Times New Roman"/>
              </w:rPr>
              <w:t>9374700,67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51F5" w14:textId="77777777" w:rsidR="000B39BF" w:rsidRDefault="000B39BF" w:rsidP="0024553B">
      <w:pPr>
        <w:spacing w:after="0" w:line="240" w:lineRule="auto"/>
      </w:pPr>
      <w:r>
        <w:separator/>
      </w:r>
    </w:p>
  </w:endnote>
  <w:endnote w:type="continuationSeparator" w:id="0">
    <w:p w14:paraId="76894497" w14:textId="77777777" w:rsidR="000B39BF" w:rsidRDefault="000B39B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097AF" w14:textId="77777777" w:rsidR="000B39BF" w:rsidRDefault="000B39BF" w:rsidP="0024553B">
      <w:pPr>
        <w:spacing w:after="0" w:line="240" w:lineRule="auto"/>
      </w:pPr>
      <w:r>
        <w:separator/>
      </w:r>
    </w:p>
  </w:footnote>
  <w:footnote w:type="continuationSeparator" w:id="0">
    <w:p w14:paraId="13468FBE" w14:textId="77777777" w:rsidR="000B39BF" w:rsidRDefault="000B39B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39BF"/>
    <w:rsid w:val="000B6D9F"/>
    <w:rsid w:val="000C70A6"/>
    <w:rsid w:val="000E0CCE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47377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97BB6"/>
    <w:rsid w:val="00AA0EA1"/>
    <w:rsid w:val="00AA2899"/>
    <w:rsid w:val="00AC1C0E"/>
    <w:rsid w:val="00AF3C4F"/>
    <w:rsid w:val="00B91D2D"/>
    <w:rsid w:val="00BC14E5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FA215A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2784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2024-03-14T08:03:00Z</dcterms:modified>
</cp:coreProperties>
</file>