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30DF84F" w:rsidR="002B72AC" w:rsidRPr="00EB19F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</w:t>
      </w:r>
      <w:r w:rsidR="00D9243B" w:rsidRPr="00EB19F6">
        <w:rPr>
          <w:rFonts w:ascii="Times New Roman" w:hAnsi="Times New Roman" w:cs="Times New Roman"/>
          <w:b/>
          <w:color w:val="000000"/>
          <w:sz w:val="24"/>
          <w:szCs w:val="24"/>
        </w:rPr>
        <w:t>ЧСЧ) у </w:t>
      </w:r>
      <w:bookmarkStart w:id="0" w:name="_Hlk155799923"/>
      <w:r w:rsidR="00E30E0B" w:rsidRPr="00EB19F6">
        <w:rPr>
          <w:rFonts w:ascii="Times New Roman" w:hAnsi="Times New Roman" w:cs="Times New Roman"/>
          <w:b/>
          <w:color w:val="000000"/>
          <w:sz w:val="24"/>
          <w:szCs w:val="24"/>
        </w:rPr>
        <w:t>Кіровоградській</w:t>
      </w:r>
      <w:bookmarkEnd w:id="0"/>
      <w:r w:rsidR="00D9243B" w:rsidRPr="00EB19F6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EB19F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EB19F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EB19F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EB19F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EB19F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B19F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EB19F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EB19F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EB19F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EB19F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EF51D84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EB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B19F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EB19F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EB19F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EB19F6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E30E0B" w:rsidRPr="00EB19F6">
        <w:rPr>
          <w:rFonts w:ascii="Times New Roman" w:hAnsi="Times New Roman" w:cs="Times New Roman"/>
          <w:color w:val="000000"/>
          <w:sz w:val="24"/>
          <w:szCs w:val="24"/>
        </w:rPr>
        <w:t>Кіровоградській</w:t>
      </w:r>
      <w:r w:rsidR="00D9243B" w:rsidRPr="00EB19F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A371D0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1EBD" w:rsidRPr="00701EBD">
        <w:rPr>
          <w:rFonts w:ascii="Times New Roman" w:hAnsi="Times New Roman" w:cs="Times New Roman"/>
          <w:sz w:val="24"/>
          <w:szCs w:val="24"/>
        </w:rPr>
        <w:t>UA-2024-03-14-003260-a</w:t>
      </w:r>
      <w:bookmarkStart w:id="1" w:name="_GoBack"/>
      <w:bookmarkEnd w:id="1"/>
    </w:p>
    <w:p w14:paraId="69BF2824" w14:textId="3EE4B69C" w:rsidR="0024553B" w:rsidRPr="00EB19F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</w:t>
      </w:r>
      <w:r w:rsidRPr="00EB19F6">
        <w:rPr>
          <w:rFonts w:ascii="Times New Roman" w:hAnsi="Times New Roman" w:cs="Times New Roman"/>
          <w:b/>
          <w:sz w:val="24"/>
          <w:szCs w:val="24"/>
        </w:rPr>
        <w:t>чікувана вартість та обґрунтування очікуваної вартості предмета закупівлі</w:t>
      </w:r>
      <w:r w:rsidRPr="00EB19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19F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EB19F6">
        <w:rPr>
          <w:rFonts w:ascii="Times New Roman" w:hAnsi="Times New Roman" w:cs="Times New Roman"/>
          <w:sz w:val="24"/>
          <w:szCs w:val="24"/>
        </w:rPr>
        <w:br/>
      </w:r>
      <w:r w:rsidR="00E30E0B" w:rsidRPr="00EB19F6">
        <w:rPr>
          <w:rFonts w:ascii="Times New Roman" w:hAnsi="Times New Roman" w:cs="Times New Roman"/>
          <w:sz w:val="24"/>
          <w:szCs w:val="24"/>
        </w:rPr>
        <w:t>276035</w:t>
      </w:r>
      <w:r w:rsidR="00EB19F6" w:rsidRPr="00EB19F6">
        <w:rPr>
          <w:rFonts w:ascii="Times New Roman" w:hAnsi="Times New Roman" w:cs="Times New Roman"/>
          <w:sz w:val="24"/>
          <w:szCs w:val="24"/>
        </w:rPr>
        <w:t>,00</w:t>
      </w:r>
      <w:r w:rsidR="00C66353" w:rsidRPr="00EB19F6">
        <w:t xml:space="preserve"> </w:t>
      </w:r>
      <w:r w:rsidR="007B5C52" w:rsidRPr="00EB19F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B19F6">
        <w:rPr>
          <w:rFonts w:ascii="Times New Roman" w:hAnsi="Times New Roman" w:cs="Times New Roman"/>
          <w:sz w:val="24"/>
          <w:szCs w:val="24"/>
        </w:rPr>
        <w:t>бе</w:t>
      </w:r>
      <w:r w:rsidR="00473ADE" w:rsidRPr="00EB19F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EB19F6">
        <w:rPr>
          <w:rFonts w:ascii="Times New Roman" w:hAnsi="Times New Roman" w:cs="Times New Roman"/>
          <w:sz w:val="24"/>
          <w:szCs w:val="24"/>
        </w:rPr>
        <w:t>ПДВ</w:t>
      </w:r>
      <w:r w:rsidRPr="00EB19F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EB19F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EB19F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EB19F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EB19F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C3C314D" w:rsidR="002B72AC" w:rsidRPr="00EB19F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B19F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B19F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799959"/>
      <w:r w:rsidR="00E30E0B" w:rsidRPr="00EB19F6">
        <w:rPr>
          <w:rFonts w:ascii="Times New Roman" w:hAnsi="Times New Roman" w:cs="Times New Roman"/>
          <w:sz w:val="24"/>
          <w:szCs w:val="24"/>
        </w:rPr>
        <w:t>276035</w:t>
      </w:r>
      <w:r w:rsidR="00EB19F6" w:rsidRPr="00EB19F6">
        <w:rPr>
          <w:rFonts w:ascii="Times New Roman" w:hAnsi="Times New Roman" w:cs="Times New Roman"/>
          <w:sz w:val="24"/>
          <w:szCs w:val="24"/>
        </w:rPr>
        <w:t>,00</w:t>
      </w:r>
      <w:r w:rsidR="00C66353" w:rsidRPr="00EB19F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EB19F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B19F6">
        <w:rPr>
          <w:rFonts w:ascii="Times New Roman" w:hAnsi="Times New Roman" w:cs="Times New Roman"/>
          <w:sz w:val="24"/>
          <w:szCs w:val="24"/>
        </w:rPr>
        <w:t>бе</w:t>
      </w:r>
      <w:r w:rsidR="00473ADE" w:rsidRPr="00EB19F6">
        <w:rPr>
          <w:rFonts w:ascii="Times New Roman" w:hAnsi="Times New Roman" w:cs="Times New Roman"/>
          <w:sz w:val="24"/>
          <w:szCs w:val="24"/>
        </w:rPr>
        <w:t>з ПДВ</w:t>
      </w:r>
      <w:r w:rsidR="002C7992" w:rsidRPr="00EB19F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8C94A5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EB19F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EB19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4FC689A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F31230B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48BB5F2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98415</w:t>
            </w:r>
            <w:r w:rsidR="00EB19F6" w:rsidRPr="00EB19F6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5256B2B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BC712AC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5618DB7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33390</w:t>
            </w:r>
            <w:r w:rsidR="00EB19F6" w:rsidRPr="00EB19F6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E801895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B195113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21398D7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95770</w:t>
            </w:r>
            <w:r w:rsidR="00EB19F6" w:rsidRPr="00EB19F6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A515F85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798347E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C16E540" w:rsidR="00BD112C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48460</w:t>
            </w:r>
            <w:r w:rsidR="00EB19F6" w:rsidRPr="00EB19F6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EB19F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1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5D93BAD" w:rsidR="00C713F0" w:rsidRPr="00EB19F6" w:rsidRDefault="00E30E0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9F6">
              <w:rPr>
                <w:rFonts w:ascii="Times New Roman" w:hAnsi="Times New Roman" w:cs="Times New Roman"/>
              </w:rPr>
              <w:t>276035</w:t>
            </w:r>
            <w:r w:rsidR="00EB19F6" w:rsidRPr="00EB19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4A88" w14:textId="77777777" w:rsidR="00447CA4" w:rsidRDefault="00447CA4" w:rsidP="0024553B">
      <w:pPr>
        <w:spacing w:after="0" w:line="240" w:lineRule="auto"/>
      </w:pPr>
      <w:r>
        <w:separator/>
      </w:r>
    </w:p>
  </w:endnote>
  <w:endnote w:type="continuationSeparator" w:id="0">
    <w:p w14:paraId="3F850688" w14:textId="77777777" w:rsidR="00447CA4" w:rsidRDefault="00447CA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574B" w14:textId="77777777" w:rsidR="00447CA4" w:rsidRDefault="00447CA4" w:rsidP="0024553B">
      <w:pPr>
        <w:spacing w:after="0" w:line="240" w:lineRule="auto"/>
      </w:pPr>
      <w:r>
        <w:separator/>
      </w:r>
    </w:p>
  </w:footnote>
  <w:footnote w:type="continuationSeparator" w:id="0">
    <w:p w14:paraId="58D33062" w14:textId="77777777" w:rsidR="00447CA4" w:rsidRDefault="00447CA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978A6"/>
    <w:rsid w:val="003C1BE5"/>
    <w:rsid w:val="004365F6"/>
    <w:rsid w:val="00447CA4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14C3"/>
    <w:rsid w:val="006C75C1"/>
    <w:rsid w:val="006E2794"/>
    <w:rsid w:val="00701EBD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30E0B"/>
    <w:rsid w:val="00EB19F6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2024-03-14T09:03:00Z</dcterms:modified>
</cp:coreProperties>
</file>