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DA1567D" w:rsidR="002B72AC" w:rsidRPr="00FE0F48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(ЧСЧ)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 </w:t>
      </w:r>
      <w:bookmarkStart w:id="0" w:name="_Hlk155804506"/>
      <w:r w:rsidR="00B64F6D" w:rsidRPr="00FE0F48">
        <w:rPr>
          <w:rFonts w:ascii="Times New Roman" w:hAnsi="Times New Roman" w:cs="Times New Roman"/>
          <w:b/>
          <w:color w:val="000000"/>
          <w:sz w:val="24"/>
          <w:szCs w:val="24"/>
        </w:rPr>
        <w:t>Рівненській</w:t>
      </w:r>
      <w:bookmarkEnd w:id="0"/>
      <w:r w:rsidR="00D9243B" w:rsidRPr="00FE0F48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FE0F4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FE0F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FE0F48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FE0F48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FE0F48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E0F4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FE0F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FE0F4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E0F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FE0F48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E0F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FE0F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FE0F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FE0F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FE0F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FE0F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FE0F4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E0F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FE0F48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FE0F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FE0F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1CEF916B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F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FE0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E0F48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FE0F48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FE0F48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FE0F48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B64F6D" w:rsidRPr="00FE0F48">
        <w:rPr>
          <w:rFonts w:ascii="Times New Roman" w:hAnsi="Times New Roman" w:cs="Times New Roman"/>
          <w:color w:val="000000"/>
          <w:sz w:val="24"/>
          <w:szCs w:val="24"/>
        </w:rPr>
        <w:t>Рівненській</w:t>
      </w:r>
      <w:r w:rsidR="00D9243B" w:rsidRPr="00FE0F48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18F331AA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49F4" w:rsidRPr="003749F4">
        <w:rPr>
          <w:rFonts w:ascii="Times New Roman" w:hAnsi="Times New Roman" w:cs="Times New Roman"/>
          <w:sz w:val="24"/>
          <w:szCs w:val="24"/>
        </w:rPr>
        <w:t>UA-2024-03-14-011269-a</w:t>
      </w:r>
      <w:bookmarkStart w:id="1" w:name="_GoBack"/>
      <w:bookmarkEnd w:id="1"/>
    </w:p>
    <w:p w14:paraId="69BF2824" w14:textId="34E938F0" w:rsidR="0024553B" w:rsidRPr="00FE0F48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FE0F48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FE0F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E0F48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FE0F48">
        <w:rPr>
          <w:rFonts w:ascii="Times New Roman" w:hAnsi="Times New Roman" w:cs="Times New Roman"/>
          <w:sz w:val="24"/>
          <w:szCs w:val="24"/>
        </w:rPr>
        <w:br/>
      </w:r>
      <w:r w:rsidR="00B64F6D" w:rsidRPr="00FE0F48">
        <w:rPr>
          <w:rFonts w:ascii="Times New Roman" w:hAnsi="Times New Roman" w:cs="Times New Roman"/>
          <w:sz w:val="24"/>
          <w:szCs w:val="24"/>
        </w:rPr>
        <w:t>437791,51</w:t>
      </w:r>
      <w:r w:rsidR="00C66353" w:rsidRPr="00FE0F48">
        <w:t xml:space="preserve"> </w:t>
      </w:r>
      <w:r w:rsidR="007B5C52" w:rsidRPr="00FE0F48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FE0F48">
        <w:rPr>
          <w:rFonts w:ascii="Times New Roman" w:hAnsi="Times New Roman" w:cs="Times New Roman"/>
          <w:sz w:val="24"/>
          <w:szCs w:val="24"/>
        </w:rPr>
        <w:t>бе</w:t>
      </w:r>
      <w:r w:rsidR="00473ADE" w:rsidRPr="00FE0F48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FE0F48">
        <w:rPr>
          <w:rFonts w:ascii="Times New Roman" w:hAnsi="Times New Roman" w:cs="Times New Roman"/>
          <w:sz w:val="24"/>
          <w:szCs w:val="24"/>
        </w:rPr>
        <w:t>ПДВ</w:t>
      </w:r>
      <w:r w:rsidRPr="00FE0F48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FE0F48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FE0F48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FE0F48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FE0F48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BC648E8" w:rsidR="002B72AC" w:rsidRPr="00FE0F48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E0F4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FE0F4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2" w:name="_Hlk155804544"/>
      <w:r w:rsidR="00B64F6D" w:rsidRPr="00FE0F48">
        <w:rPr>
          <w:rFonts w:ascii="Times New Roman" w:hAnsi="Times New Roman" w:cs="Times New Roman"/>
          <w:sz w:val="24"/>
          <w:szCs w:val="24"/>
        </w:rPr>
        <w:t>437791,51</w:t>
      </w:r>
      <w:r w:rsidR="00C66353" w:rsidRPr="00FE0F4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73ADE" w:rsidRPr="00FE0F48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FE0F48">
        <w:rPr>
          <w:rFonts w:ascii="Times New Roman" w:hAnsi="Times New Roman" w:cs="Times New Roman"/>
          <w:sz w:val="24"/>
          <w:szCs w:val="24"/>
        </w:rPr>
        <w:t>бе</w:t>
      </w:r>
      <w:r w:rsidR="00473ADE" w:rsidRPr="00FE0F48">
        <w:rPr>
          <w:rFonts w:ascii="Times New Roman" w:hAnsi="Times New Roman" w:cs="Times New Roman"/>
          <w:sz w:val="24"/>
          <w:szCs w:val="24"/>
        </w:rPr>
        <w:t>з ПДВ</w:t>
      </w:r>
      <w:r w:rsidR="002C7992" w:rsidRPr="00FE0F4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04BB03C6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FE0F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FE0F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FE0F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FE0F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FE0F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FE0F4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FE0F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FE0F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FE0F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FE0F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FE0F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FE0F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024142D7" w:rsidR="00BD112C" w:rsidRPr="00FE0F48" w:rsidRDefault="00B64F6D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F48">
              <w:rPr>
                <w:rFonts w:ascii="Times New Roman" w:hAnsi="Times New Roman" w:cs="Times New Roman"/>
              </w:rPr>
              <w:t>7137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166A885C" w:rsidR="00BD112C" w:rsidRPr="00FE0F48" w:rsidRDefault="00B64F6D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F48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E5A1204" w:rsidR="00BD112C" w:rsidRPr="00FE0F48" w:rsidRDefault="00B64F6D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F48">
              <w:rPr>
                <w:rFonts w:ascii="Times New Roman" w:hAnsi="Times New Roman" w:cs="Times New Roman"/>
              </w:rPr>
              <w:t>156086,19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551854B4" w:rsidR="00BD112C" w:rsidRPr="00FE0F48" w:rsidRDefault="00B64F6D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F48">
              <w:rPr>
                <w:rFonts w:ascii="Times New Roman" w:hAnsi="Times New Roman" w:cs="Times New Roman"/>
              </w:rPr>
              <w:t>7137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1C0948CC" w:rsidR="00BD112C" w:rsidRPr="00FE0F48" w:rsidRDefault="00B64F6D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F48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1DAAB377" w:rsidR="00BD112C" w:rsidRPr="00FE0F48" w:rsidRDefault="00B64F6D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F48">
              <w:rPr>
                <w:rFonts w:ascii="Times New Roman" w:hAnsi="Times New Roman" w:cs="Times New Roman"/>
              </w:rPr>
              <w:t>52956,54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57A4EA0C" w:rsidR="00BD112C" w:rsidRPr="00FE0F48" w:rsidRDefault="00B64F6D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F48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7BA1E420" w:rsidR="00BD112C" w:rsidRPr="00FE0F48" w:rsidRDefault="00B64F6D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F48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609C0AE0" w:rsidR="00BD112C" w:rsidRPr="00FE0F48" w:rsidRDefault="00B64F6D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F48">
              <w:rPr>
                <w:rFonts w:ascii="Times New Roman" w:hAnsi="Times New Roman" w:cs="Times New Roman"/>
              </w:rPr>
              <w:t>151891,22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43EF36B3" w:rsidR="00BD112C" w:rsidRPr="00FE0F48" w:rsidRDefault="00B64F6D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F48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8F3113A" w:rsidR="00BD112C" w:rsidRPr="00FE0F48" w:rsidRDefault="00B64F6D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F48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63CADC5D" w:rsidR="00BD112C" w:rsidRPr="00FE0F48" w:rsidRDefault="00B64F6D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F48">
              <w:rPr>
                <w:rFonts w:ascii="Times New Roman" w:hAnsi="Times New Roman" w:cs="Times New Roman"/>
              </w:rPr>
              <w:t>76857,56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FE0F48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E0F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150A778F" w:rsidR="00C713F0" w:rsidRPr="00FE0F48" w:rsidRDefault="00B64F6D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F48">
              <w:rPr>
                <w:rFonts w:ascii="Times New Roman" w:hAnsi="Times New Roman" w:cs="Times New Roman"/>
              </w:rPr>
              <w:t>437791,51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5797" w14:textId="77777777" w:rsidR="00FC25E6" w:rsidRDefault="00FC25E6" w:rsidP="0024553B">
      <w:pPr>
        <w:spacing w:after="0" w:line="240" w:lineRule="auto"/>
      </w:pPr>
      <w:r>
        <w:separator/>
      </w:r>
    </w:p>
  </w:endnote>
  <w:endnote w:type="continuationSeparator" w:id="0">
    <w:p w14:paraId="267005A9" w14:textId="77777777" w:rsidR="00FC25E6" w:rsidRDefault="00FC25E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87DF" w14:textId="77777777" w:rsidR="00FC25E6" w:rsidRDefault="00FC25E6" w:rsidP="0024553B">
      <w:pPr>
        <w:spacing w:after="0" w:line="240" w:lineRule="auto"/>
      </w:pPr>
      <w:r>
        <w:separator/>
      </w:r>
    </w:p>
  </w:footnote>
  <w:footnote w:type="continuationSeparator" w:id="0">
    <w:p w14:paraId="37BD1C27" w14:textId="77777777" w:rsidR="00FC25E6" w:rsidRDefault="00FC25E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749F4"/>
    <w:rsid w:val="00393926"/>
    <w:rsid w:val="003C1BE5"/>
    <w:rsid w:val="004365F6"/>
    <w:rsid w:val="00473ADE"/>
    <w:rsid w:val="004B382F"/>
    <w:rsid w:val="004C2B92"/>
    <w:rsid w:val="004C2D34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64F6D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FA72FC"/>
    <w:rsid w:val="00FC25E6"/>
    <w:rsid w:val="00FE0F48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2024-03-14T14:22:00Z</dcterms:modified>
</cp:coreProperties>
</file>