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DF70806" w:rsidR="002B72AC" w:rsidRPr="00910DEF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 </w:t>
      </w:r>
      <w:r w:rsidR="006C64E0" w:rsidRPr="00910DEF">
        <w:rPr>
          <w:rFonts w:ascii="Times New Roman" w:hAnsi="Times New Roman" w:cs="Times New Roman"/>
          <w:b/>
          <w:color w:val="000000"/>
          <w:sz w:val="24"/>
          <w:szCs w:val="24"/>
        </w:rPr>
        <w:t>Черкаській</w:t>
      </w:r>
      <w:r w:rsidR="00D9243B" w:rsidRPr="00910DEF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910DE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910DE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910DEF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910DEF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910DEF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10DE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910DE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910DEF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910DE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910DEF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D4F0CC3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D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1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10DEF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910DEF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910DE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910DEF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6C64E0" w:rsidRPr="00910DEF">
        <w:rPr>
          <w:rFonts w:ascii="Times New Roman" w:hAnsi="Times New Roman" w:cs="Times New Roman"/>
          <w:color w:val="000000"/>
          <w:sz w:val="24"/>
          <w:szCs w:val="24"/>
        </w:rPr>
        <w:t>Черкаській</w:t>
      </w:r>
      <w:r w:rsidR="00D9243B" w:rsidRPr="00910DEF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910DE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9F8B9AF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29E0" w:rsidRPr="000929E0">
        <w:rPr>
          <w:rFonts w:ascii="Times New Roman" w:hAnsi="Times New Roman" w:cs="Times New Roman"/>
          <w:sz w:val="24"/>
          <w:szCs w:val="24"/>
        </w:rPr>
        <w:t>UA-2024-03-15-008481-a</w:t>
      </w:r>
      <w:bookmarkStart w:id="0" w:name="_GoBack"/>
      <w:bookmarkEnd w:id="0"/>
    </w:p>
    <w:p w14:paraId="69BF2824" w14:textId="1AEB033C" w:rsidR="0024553B" w:rsidRPr="00910DEF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910DEF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910D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DEF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910DEF">
        <w:rPr>
          <w:rFonts w:ascii="Times New Roman" w:hAnsi="Times New Roman" w:cs="Times New Roman"/>
          <w:sz w:val="24"/>
          <w:szCs w:val="24"/>
        </w:rPr>
        <w:br/>
      </w:r>
      <w:r w:rsidR="006C64E0" w:rsidRPr="00910DEF">
        <w:rPr>
          <w:rFonts w:ascii="Times New Roman" w:hAnsi="Times New Roman" w:cs="Times New Roman"/>
          <w:sz w:val="24"/>
          <w:szCs w:val="24"/>
        </w:rPr>
        <w:t>505144,05</w:t>
      </w:r>
      <w:r w:rsidR="00C66353" w:rsidRPr="00910DEF">
        <w:t xml:space="preserve"> </w:t>
      </w:r>
      <w:r w:rsidR="007B5C52" w:rsidRPr="00910DE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10DEF">
        <w:rPr>
          <w:rFonts w:ascii="Times New Roman" w:hAnsi="Times New Roman" w:cs="Times New Roman"/>
          <w:sz w:val="24"/>
          <w:szCs w:val="24"/>
        </w:rPr>
        <w:t>бе</w:t>
      </w:r>
      <w:r w:rsidR="00473ADE" w:rsidRPr="00910DEF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910DEF">
        <w:rPr>
          <w:rFonts w:ascii="Times New Roman" w:hAnsi="Times New Roman" w:cs="Times New Roman"/>
          <w:sz w:val="24"/>
          <w:szCs w:val="24"/>
        </w:rPr>
        <w:t>ПДВ</w:t>
      </w:r>
      <w:r w:rsidRPr="00910DEF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910DE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910DEF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910DE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910DEF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CB5A330" w:rsidR="002B72AC" w:rsidRPr="00910DEF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10DE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910DE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C64E0" w:rsidRPr="00910DEF">
        <w:rPr>
          <w:rFonts w:ascii="Times New Roman" w:hAnsi="Times New Roman" w:cs="Times New Roman"/>
          <w:sz w:val="24"/>
          <w:szCs w:val="24"/>
        </w:rPr>
        <w:t>505144,05</w:t>
      </w:r>
      <w:r w:rsidR="00C66353" w:rsidRPr="00910DEF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910DE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10DEF">
        <w:rPr>
          <w:rFonts w:ascii="Times New Roman" w:hAnsi="Times New Roman" w:cs="Times New Roman"/>
          <w:sz w:val="24"/>
          <w:szCs w:val="24"/>
        </w:rPr>
        <w:t>бе</w:t>
      </w:r>
      <w:r w:rsidR="00473ADE" w:rsidRPr="00910DEF">
        <w:rPr>
          <w:rFonts w:ascii="Times New Roman" w:hAnsi="Times New Roman" w:cs="Times New Roman"/>
          <w:sz w:val="24"/>
          <w:szCs w:val="24"/>
        </w:rPr>
        <w:t>з ПДВ</w:t>
      </w:r>
      <w:r w:rsidR="002C7992" w:rsidRPr="00910DE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0F3852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910DE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910D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B77F5D7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8235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F06D62E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F1BA896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180099,45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5FE8CE9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8235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F00FFE0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9478D12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61103,7</w:t>
            </w:r>
            <w:r w:rsidR="00910DEF" w:rsidRPr="00910DEF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3576571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04FEEA7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8FBC0F6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175259,1</w:t>
            </w:r>
            <w:r w:rsidR="00910DEF" w:rsidRPr="00910DEF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1614BAF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5172A67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D26538A" w:rsidR="00BD112C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88681,8</w:t>
            </w:r>
            <w:r w:rsidR="00910DEF" w:rsidRPr="00910DEF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910DE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0D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8C51432" w:rsidR="00C713F0" w:rsidRPr="00910DEF" w:rsidRDefault="006C64E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DEF">
              <w:rPr>
                <w:rFonts w:ascii="Times New Roman" w:hAnsi="Times New Roman" w:cs="Times New Roman"/>
              </w:rPr>
              <w:t>505144,05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84A0" w14:textId="77777777" w:rsidR="009851C4" w:rsidRDefault="009851C4" w:rsidP="0024553B">
      <w:pPr>
        <w:spacing w:after="0" w:line="240" w:lineRule="auto"/>
      </w:pPr>
      <w:r>
        <w:separator/>
      </w:r>
    </w:p>
  </w:endnote>
  <w:endnote w:type="continuationSeparator" w:id="0">
    <w:p w14:paraId="23A78B23" w14:textId="77777777" w:rsidR="009851C4" w:rsidRDefault="009851C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7B5B" w14:textId="77777777" w:rsidR="009851C4" w:rsidRDefault="009851C4" w:rsidP="0024553B">
      <w:pPr>
        <w:spacing w:after="0" w:line="240" w:lineRule="auto"/>
      </w:pPr>
      <w:r>
        <w:separator/>
      </w:r>
    </w:p>
  </w:footnote>
  <w:footnote w:type="continuationSeparator" w:id="0">
    <w:p w14:paraId="03403E37" w14:textId="77777777" w:rsidR="009851C4" w:rsidRDefault="009851C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9E0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64E0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0DEF"/>
    <w:rsid w:val="009161C4"/>
    <w:rsid w:val="00923B15"/>
    <w:rsid w:val="009443DC"/>
    <w:rsid w:val="00944E85"/>
    <w:rsid w:val="0095518A"/>
    <w:rsid w:val="009851C4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773D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2024-03-15T12:41:00Z</dcterms:modified>
</cp:coreProperties>
</file>