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E2D178A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bookmarkStart w:id="0" w:name="_Hlk158568489"/>
      <w:r w:rsidR="005667EA" w:rsidRPr="00684C6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Київській</w:t>
      </w:r>
      <w:bookmarkEnd w:id="0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bookmarkStart w:id="1" w:name="_GoBack"/>
      <w:bookmarkEnd w:id="1"/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31EC5D3D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684C6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5667EA" w:rsidRPr="00684C6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Київській</w:t>
      </w:r>
      <w:r w:rsidR="001C782D" w:rsidRPr="001C782D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3CDA29BA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0461" w:rsidRPr="00150461">
        <w:rPr>
          <w:rFonts w:ascii="Times New Roman" w:hAnsi="Times New Roman" w:cs="Times New Roman"/>
          <w:sz w:val="24"/>
          <w:szCs w:val="24"/>
        </w:rPr>
        <w:t>UA-2024-03-23-000358-a</w:t>
      </w:r>
    </w:p>
    <w:p w14:paraId="69BF2824" w14:textId="21881FA0" w:rsidR="0024553B" w:rsidRPr="00684C6D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C6D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684C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84C6D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684C6D">
        <w:rPr>
          <w:rFonts w:ascii="Times New Roman" w:hAnsi="Times New Roman" w:cs="Times New Roman"/>
          <w:sz w:val="24"/>
          <w:szCs w:val="24"/>
        </w:rPr>
        <w:br/>
      </w:r>
      <w:r w:rsidR="005667EA" w:rsidRPr="00684C6D">
        <w:rPr>
          <w:rFonts w:ascii="Times New Roman" w:hAnsi="Times New Roman" w:cs="Times New Roman"/>
          <w:sz w:val="24"/>
          <w:szCs w:val="24"/>
        </w:rPr>
        <w:t>4839481,79</w:t>
      </w:r>
      <w:r w:rsidR="00C66353" w:rsidRPr="00684C6D">
        <w:t xml:space="preserve"> </w:t>
      </w:r>
      <w:r w:rsidR="007B5C52" w:rsidRPr="00684C6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84C6D">
        <w:rPr>
          <w:rFonts w:ascii="Times New Roman" w:hAnsi="Times New Roman" w:cs="Times New Roman"/>
          <w:sz w:val="24"/>
          <w:szCs w:val="24"/>
        </w:rPr>
        <w:t>бе</w:t>
      </w:r>
      <w:r w:rsidR="00473ADE" w:rsidRPr="00684C6D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684C6D">
        <w:rPr>
          <w:rFonts w:ascii="Times New Roman" w:hAnsi="Times New Roman" w:cs="Times New Roman"/>
          <w:sz w:val="24"/>
          <w:szCs w:val="24"/>
        </w:rPr>
        <w:t>ПДВ</w:t>
      </w:r>
      <w:r w:rsidRPr="00684C6D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684C6D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684C6D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684C6D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684C6D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00CF167" w:rsidR="002B72AC" w:rsidRPr="00684C6D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84C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684C6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5667EA" w:rsidRPr="00684C6D">
        <w:rPr>
          <w:rFonts w:ascii="Times New Roman" w:hAnsi="Times New Roman" w:cs="Times New Roman"/>
          <w:sz w:val="24"/>
          <w:szCs w:val="24"/>
        </w:rPr>
        <w:t>4839481,79</w:t>
      </w:r>
      <w:r w:rsidR="00C66353" w:rsidRPr="00684C6D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684C6D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684C6D">
        <w:rPr>
          <w:rFonts w:ascii="Times New Roman" w:hAnsi="Times New Roman" w:cs="Times New Roman"/>
          <w:sz w:val="24"/>
          <w:szCs w:val="24"/>
        </w:rPr>
        <w:t>бе</w:t>
      </w:r>
      <w:r w:rsidR="00473ADE" w:rsidRPr="00684C6D">
        <w:rPr>
          <w:rFonts w:ascii="Times New Roman" w:hAnsi="Times New Roman" w:cs="Times New Roman"/>
          <w:sz w:val="24"/>
          <w:szCs w:val="24"/>
        </w:rPr>
        <w:t>з ПДВ</w:t>
      </w:r>
      <w:r w:rsidR="002C7992" w:rsidRPr="00684C6D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8FD4B16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684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684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684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684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684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684C6D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684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684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684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684C6D" w:rsidRPr="00684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684C6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E97D8D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490AFE8E" w:rsidR="00E2328E" w:rsidRPr="00684C6D" w:rsidRDefault="005667EA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763984EF" w:rsidR="00E2328E" w:rsidRPr="00684C6D" w:rsidRDefault="005667EA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728E3641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722489,04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0154097B" w:rsidR="00E2328E" w:rsidRPr="00684C6D" w:rsidRDefault="005667EA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7CDD385C" w:rsidR="00E2328E" w:rsidRPr="00684C6D" w:rsidRDefault="005667EA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0B87982A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722505,42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5F3CB684" w:rsidR="00E2328E" w:rsidRPr="00684C6D" w:rsidRDefault="005667EA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0E521065" w:rsidR="00E2328E" w:rsidRPr="00684C6D" w:rsidRDefault="005667EA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512FD5F6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722505,42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34ECC2BD" w:rsidR="00E2328E" w:rsidRPr="00684C6D" w:rsidRDefault="005667EA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5ADC29A9" w:rsidR="00E2328E" w:rsidRPr="00684C6D" w:rsidRDefault="005667EA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5A761463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722505,42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2D568731" w:rsidR="00E2328E" w:rsidRPr="00684C6D" w:rsidRDefault="005667EA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1E836E47" w:rsidR="00E2328E" w:rsidRPr="00684C6D" w:rsidRDefault="005667EA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2F8B7910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722505,42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1FB0670D" w:rsidR="00E2328E" w:rsidRPr="00684C6D" w:rsidRDefault="005667EA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79841A7E" w:rsidR="00E2328E" w:rsidRPr="00684C6D" w:rsidRDefault="005667EA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42BEEBEF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722505,42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668EB2DB" w:rsidR="00E2328E" w:rsidRPr="00684C6D" w:rsidRDefault="005667EA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684C6D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62B2703E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4335016,14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684C6D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C6D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167EF632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06EF3162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08A92A0B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84079,45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63897028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1ACF368A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18A13426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84077,24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6F9048A9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3BCF7A21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517AE3AC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84077,24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791564E7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3D878225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45FA058C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84077,24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029461EA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044E7CE4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3BEEAC76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84077,24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05DF4A82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49694B0C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14352C6A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84077,24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73DE89CE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684C6D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24B7D030" w:rsidR="00E2328E" w:rsidRPr="00684C6D" w:rsidRDefault="005667EA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504465,65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684C6D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738AB71F" w:rsidR="001C782D" w:rsidRPr="00684C6D" w:rsidRDefault="005667EA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6D">
              <w:rPr>
                <w:rFonts w:ascii="Times New Roman" w:hAnsi="Times New Roman" w:cs="Times New Roman"/>
                <w:sz w:val="24"/>
                <w:szCs w:val="24"/>
              </w:rPr>
              <w:t>4839481,79</w:t>
            </w:r>
            <w:r w:rsidR="001C782D" w:rsidRPr="0068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A027" w14:textId="77777777" w:rsidR="00987507" w:rsidRDefault="00987507" w:rsidP="0024553B">
      <w:pPr>
        <w:spacing w:after="0" w:line="240" w:lineRule="auto"/>
      </w:pPr>
      <w:r>
        <w:separator/>
      </w:r>
    </w:p>
  </w:endnote>
  <w:endnote w:type="continuationSeparator" w:id="0">
    <w:p w14:paraId="2E5173B9" w14:textId="77777777" w:rsidR="00987507" w:rsidRDefault="0098750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E3188" w14:textId="77777777" w:rsidR="00987507" w:rsidRDefault="00987507" w:rsidP="0024553B">
      <w:pPr>
        <w:spacing w:after="0" w:line="240" w:lineRule="auto"/>
      </w:pPr>
      <w:r>
        <w:separator/>
      </w:r>
    </w:p>
  </w:footnote>
  <w:footnote w:type="continuationSeparator" w:id="0">
    <w:p w14:paraId="7E6A287C" w14:textId="77777777" w:rsidR="00987507" w:rsidRDefault="0098750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50461"/>
    <w:rsid w:val="0017573B"/>
    <w:rsid w:val="00181E00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667EA"/>
    <w:rsid w:val="00590320"/>
    <w:rsid w:val="005C1443"/>
    <w:rsid w:val="005F6CE1"/>
    <w:rsid w:val="0060472E"/>
    <w:rsid w:val="0060768B"/>
    <w:rsid w:val="0064650E"/>
    <w:rsid w:val="00656314"/>
    <w:rsid w:val="00684C6D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87507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3204</Words>
  <Characters>1827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cp:lastPrinted>2024-03-23T13:36:00Z</cp:lastPrinted>
  <dcterms:created xsi:type="dcterms:W3CDTF">2023-12-11T23:28:00Z</dcterms:created>
  <dcterms:modified xsi:type="dcterms:W3CDTF">2024-03-23T13:36:00Z</dcterms:modified>
</cp:coreProperties>
</file>