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0842EF04" w:rsidR="002B72AC" w:rsidRPr="006A010C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ДК 021:2015:85140000-2 Послуги у сфері охорони здоров’я різні </w:t>
      </w: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br/>
        <w:t>(</w:t>
      </w:r>
      <w:r w:rsidR="001C782D"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ДіП</w:t>
      </w:r>
      <w:proofErr w:type="spellEnd"/>
      <w:r w:rsidR="001C782D"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</w:t>
      </w:r>
      <w:r w:rsidR="001E343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1C782D" w:rsidRPr="006A010C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у </w:t>
      </w:r>
      <w:r w:rsidR="00556AAC" w:rsidRPr="006A010C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Львівській</w:t>
      </w:r>
      <w:r w:rsidR="001C782D" w:rsidRPr="006A010C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області</w:t>
      </w:r>
      <w:r w:rsidRPr="006A010C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</w:t>
      </w:r>
      <w:r w:rsidR="00473ADE" w:rsidRPr="006A010C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6A010C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6A010C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6A010C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6A010C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6A010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6A010C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6A010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6A010C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6A010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6A010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6A010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6A010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6A010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6A010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6A010C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6A010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6A010C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6A010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6A010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0E4D6731" w:rsidR="007B5C52" w:rsidRPr="001C782D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10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6A0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6A010C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6A010C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6A010C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1C782D" w:rsidRPr="006A010C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6A010C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ДіП</w:t>
      </w:r>
      <w:proofErr w:type="spellEnd"/>
      <w:r w:rsidR="001C782D" w:rsidRPr="006A010C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)</w:t>
      </w:r>
      <w:r w:rsidR="001B7760" w:rsidRPr="006A010C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="001C782D" w:rsidRPr="006A010C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у </w:t>
      </w:r>
      <w:r w:rsidR="00556AAC" w:rsidRPr="006A010C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Львівській</w:t>
      </w:r>
      <w:r w:rsidR="001C782D" w:rsidRPr="006A010C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області</w:t>
      </w:r>
      <w:r w:rsidR="00C713F0" w:rsidRPr="001C782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23ED6344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B784F" w:rsidRPr="00CB784F">
        <w:rPr>
          <w:rFonts w:ascii="Times New Roman" w:hAnsi="Times New Roman" w:cs="Times New Roman"/>
          <w:sz w:val="24"/>
          <w:szCs w:val="24"/>
        </w:rPr>
        <w:t>UA-2024-03-23-000384-a</w:t>
      </w:r>
      <w:bookmarkStart w:id="0" w:name="_GoBack"/>
      <w:bookmarkEnd w:id="0"/>
    </w:p>
    <w:p w14:paraId="69BF2824" w14:textId="25C06BF4" w:rsidR="0024553B" w:rsidRPr="006A010C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10C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6A010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A010C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6A010C">
        <w:rPr>
          <w:rFonts w:ascii="Times New Roman" w:hAnsi="Times New Roman" w:cs="Times New Roman"/>
          <w:sz w:val="24"/>
          <w:szCs w:val="24"/>
        </w:rPr>
        <w:br/>
      </w:r>
      <w:r w:rsidR="00556AAC" w:rsidRPr="006A010C">
        <w:rPr>
          <w:rFonts w:ascii="Times New Roman" w:hAnsi="Times New Roman" w:cs="Times New Roman"/>
          <w:sz w:val="24"/>
          <w:szCs w:val="24"/>
        </w:rPr>
        <w:t>1284594,35</w:t>
      </w:r>
      <w:r w:rsidR="00C66353" w:rsidRPr="006A010C">
        <w:t xml:space="preserve"> </w:t>
      </w:r>
      <w:r w:rsidR="007B5C52" w:rsidRPr="006A010C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6A010C">
        <w:rPr>
          <w:rFonts w:ascii="Times New Roman" w:hAnsi="Times New Roman" w:cs="Times New Roman"/>
          <w:sz w:val="24"/>
          <w:szCs w:val="24"/>
        </w:rPr>
        <w:t>бе</w:t>
      </w:r>
      <w:r w:rsidR="00473ADE" w:rsidRPr="006A010C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6A010C">
        <w:rPr>
          <w:rFonts w:ascii="Times New Roman" w:hAnsi="Times New Roman" w:cs="Times New Roman"/>
          <w:sz w:val="24"/>
          <w:szCs w:val="24"/>
        </w:rPr>
        <w:t>ПДВ</w:t>
      </w:r>
      <w:r w:rsidRPr="006A010C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6A010C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6A010C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6A010C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6A010C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57AE5EB4" w:rsidR="002B72AC" w:rsidRPr="006A010C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6A010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6A010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556AAC" w:rsidRPr="006A010C">
        <w:rPr>
          <w:rFonts w:ascii="Times New Roman" w:hAnsi="Times New Roman" w:cs="Times New Roman"/>
          <w:sz w:val="24"/>
          <w:szCs w:val="24"/>
        </w:rPr>
        <w:t>1284594,35</w:t>
      </w:r>
      <w:r w:rsidR="00C66353" w:rsidRPr="006A010C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6A010C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6A010C">
        <w:rPr>
          <w:rFonts w:ascii="Times New Roman" w:hAnsi="Times New Roman" w:cs="Times New Roman"/>
          <w:sz w:val="24"/>
          <w:szCs w:val="24"/>
        </w:rPr>
        <w:t>бе</w:t>
      </w:r>
      <w:r w:rsidR="00473ADE" w:rsidRPr="006A010C">
        <w:rPr>
          <w:rFonts w:ascii="Times New Roman" w:hAnsi="Times New Roman" w:cs="Times New Roman"/>
          <w:sz w:val="24"/>
          <w:szCs w:val="24"/>
        </w:rPr>
        <w:t>з ПДВ</w:t>
      </w:r>
      <w:r w:rsidR="002C7992" w:rsidRPr="006A010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3A69DADC" w:rsidR="002C519E" w:rsidRPr="006A010C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6A01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6A01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6A01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6A01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6A01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6A010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6A01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6A01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6A01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__________ року</w:t>
      </w:r>
      <w:r w:rsidR="00473ADE" w:rsidRPr="006A01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0C">
        <w:rPr>
          <w:rFonts w:ascii="Times New Roman" w:hAnsi="Times New Roman" w:cs="Times New Roman"/>
          <w:b/>
          <w:sz w:val="24"/>
          <w:szCs w:val="24"/>
        </w:rPr>
        <w:t xml:space="preserve">Обґрунтування </w:t>
      </w:r>
      <w:r w:rsidR="00473ADE" w:rsidRPr="006A010C">
        <w:rPr>
          <w:rFonts w:ascii="Times New Roman" w:hAnsi="Times New Roman" w:cs="Times New Roman"/>
          <w:b/>
          <w:sz w:val="24"/>
          <w:szCs w:val="24"/>
        </w:rPr>
        <w:t>очікуваної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 xml:space="preserve">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67"/>
        <w:gridCol w:w="1776"/>
        <w:gridCol w:w="1701"/>
        <w:gridCol w:w="1984"/>
      </w:tblGrid>
      <w:tr w:rsidR="001C782D" w:rsidRPr="00E97D8D" w14:paraId="030FFBF3" w14:textId="77777777" w:rsidTr="00E2328E">
        <w:trPr>
          <w:trHeight w:val="1554"/>
        </w:trPr>
        <w:tc>
          <w:tcPr>
            <w:tcW w:w="4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B748" w14:textId="77777777" w:rsidR="001C782D" w:rsidRPr="00E97D8D" w:rsidRDefault="001C782D" w:rsidP="00F7204C">
            <w:pPr>
              <w:ind w:left="-212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послуг в межах предмета закупівлі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1E06" w14:textId="77777777" w:rsidR="001C782D" w:rsidRPr="00E97D8D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Гранична кількість послуг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8FFE" w14:textId="77777777" w:rsidR="001C782D" w:rsidRPr="00E97D8D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послуги, без ПДВ, грн.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C583" w14:textId="77777777" w:rsidR="001C782D" w:rsidRPr="00E97D8D" w:rsidRDefault="001C782D" w:rsidP="00F7204C">
            <w:pPr>
              <w:ind w:lef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 без ПДВ, грн.</w:t>
            </w:r>
          </w:p>
        </w:tc>
      </w:tr>
      <w:tr w:rsidR="001C782D" w:rsidRPr="00E97D8D" w14:paraId="63ABBBDB" w14:textId="77777777" w:rsidTr="00E2328E">
        <w:trPr>
          <w:trHeight w:val="346"/>
        </w:trPr>
        <w:tc>
          <w:tcPr>
            <w:tcW w:w="4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4616" w14:textId="77777777" w:rsidR="001C782D" w:rsidRPr="00E97D8D" w:rsidRDefault="001C782D" w:rsidP="001C782D">
            <w:pPr>
              <w:ind w:left="-708" w:right="-31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854C" w14:textId="77777777" w:rsidR="001C782D" w:rsidRPr="006A010C" w:rsidRDefault="001C782D" w:rsidP="001C782D">
            <w:pPr>
              <w:ind w:left="70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9426" w14:textId="77777777" w:rsidR="001C782D" w:rsidRPr="006A010C" w:rsidRDefault="001C782D" w:rsidP="001C782D">
            <w:pPr>
              <w:ind w:left="-708" w:right="-64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199E" w14:textId="77777777" w:rsidR="001C782D" w:rsidRPr="006A010C" w:rsidRDefault="001C782D" w:rsidP="001C782D">
            <w:pPr>
              <w:ind w:left="-708" w:right="-105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C782D" w:rsidRPr="00E97D8D" w14:paraId="56AB96AB" w14:textId="77777777" w:rsidTr="001C782D">
        <w:trPr>
          <w:trHeight w:val="431"/>
        </w:trPr>
        <w:tc>
          <w:tcPr>
            <w:tcW w:w="96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B9B8" w14:textId="77777777" w:rsidR="001C782D" w:rsidRPr="006A010C" w:rsidRDefault="001C782D" w:rsidP="00F7204C">
            <w:pPr>
              <w:ind w:left="-708" w:right="-855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10C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прихильності до лікування ВІЛ та утримання під медичним наглядом</w:t>
            </w:r>
          </w:p>
        </w:tc>
      </w:tr>
      <w:tr w:rsidR="00E2328E" w:rsidRPr="00E97D8D" w14:paraId="6636BCC4" w14:textId="77777777" w:rsidTr="00E2328E">
        <w:trPr>
          <w:trHeight w:val="82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FB43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E459" w14:textId="25A9BE42" w:rsidR="00E2328E" w:rsidRPr="006A010C" w:rsidRDefault="00556AAC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0E36" w14:textId="62CB009D" w:rsidR="00E2328E" w:rsidRPr="006A010C" w:rsidRDefault="00556AAC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sz w:val="24"/>
                <w:szCs w:val="24"/>
              </w:rPr>
              <w:t>441,08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0C54" w14:textId="7008CAE5" w:rsidR="00E2328E" w:rsidRPr="006A010C" w:rsidRDefault="00556A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sz w:val="24"/>
                <w:szCs w:val="24"/>
              </w:rPr>
              <w:t>176432</w:t>
            </w:r>
          </w:p>
        </w:tc>
      </w:tr>
      <w:tr w:rsidR="00E2328E" w:rsidRPr="00E97D8D" w14:paraId="69ED9CB5" w14:textId="77777777" w:rsidTr="00E2328E">
        <w:trPr>
          <w:trHeight w:val="47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ABA1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2611" w14:textId="746B643D" w:rsidR="00E2328E" w:rsidRPr="006A010C" w:rsidRDefault="00556AAC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2734" w14:textId="53692519" w:rsidR="00E2328E" w:rsidRPr="006A010C" w:rsidRDefault="00556AAC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C53C" w14:textId="29A32F4D" w:rsidR="00E2328E" w:rsidRPr="006A010C" w:rsidRDefault="00556A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sz w:val="24"/>
                <w:szCs w:val="24"/>
              </w:rPr>
              <w:t>176436</w:t>
            </w:r>
          </w:p>
        </w:tc>
      </w:tr>
      <w:tr w:rsidR="00E2328E" w:rsidRPr="00E97D8D" w14:paraId="63A8DA9F" w14:textId="77777777" w:rsidTr="00E2328E">
        <w:trPr>
          <w:trHeight w:val="42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CD27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459B" w14:textId="06367578" w:rsidR="00E2328E" w:rsidRPr="006A010C" w:rsidRDefault="00556AAC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2F7E" w14:textId="22B7311A" w:rsidR="00E2328E" w:rsidRPr="006A010C" w:rsidRDefault="00556AAC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A2A1" w14:textId="4C538955" w:rsidR="00E2328E" w:rsidRPr="006A010C" w:rsidRDefault="00556A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sz w:val="24"/>
                <w:szCs w:val="24"/>
              </w:rPr>
              <w:t>176436</w:t>
            </w:r>
          </w:p>
        </w:tc>
      </w:tr>
      <w:tr w:rsidR="00E2328E" w:rsidRPr="00E97D8D" w14:paraId="033C2AEA" w14:textId="77777777" w:rsidTr="00E2328E">
        <w:trPr>
          <w:trHeight w:val="538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E153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05A4" w14:textId="6576FB82" w:rsidR="00E2328E" w:rsidRPr="006A010C" w:rsidRDefault="00556AAC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5246" w14:textId="7A985490" w:rsidR="00E2328E" w:rsidRPr="006A010C" w:rsidRDefault="00556AAC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1E46" w14:textId="0EB8C76F" w:rsidR="00E2328E" w:rsidRPr="006A010C" w:rsidRDefault="00556A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sz w:val="24"/>
                <w:szCs w:val="24"/>
              </w:rPr>
              <w:t>176436</w:t>
            </w:r>
          </w:p>
        </w:tc>
      </w:tr>
      <w:tr w:rsidR="00E2328E" w:rsidRPr="00E97D8D" w14:paraId="37984E3D" w14:textId="77777777" w:rsidTr="00E2328E">
        <w:trPr>
          <w:trHeight w:val="5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16D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41D6" w14:textId="0BDDF28E" w:rsidR="00E2328E" w:rsidRPr="006A010C" w:rsidRDefault="00556AAC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AB47" w14:textId="79D0CDF2" w:rsidR="00E2328E" w:rsidRPr="006A010C" w:rsidRDefault="00556AAC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71EC" w14:textId="457E86F8" w:rsidR="00E2328E" w:rsidRPr="006A010C" w:rsidRDefault="00556A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sz w:val="24"/>
                <w:szCs w:val="24"/>
              </w:rPr>
              <w:t>176436</w:t>
            </w:r>
          </w:p>
        </w:tc>
      </w:tr>
      <w:tr w:rsidR="00E2328E" w:rsidRPr="00E97D8D" w14:paraId="12212791" w14:textId="77777777" w:rsidTr="00E2328E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5C64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4731" w14:textId="3C8AE901" w:rsidR="00E2328E" w:rsidRPr="006A010C" w:rsidRDefault="00556AAC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D4A0" w14:textId="088D39ED" w:rsidR="00E2328E" w:rsidRPr="006A010C" w:rsidRDefault="00556AAC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F650" w14:textId="5ABFBEC1" w:rsidR="00E2328E" w:rsidRPr="006A010C" w:rsidRDefault="00556A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sz w:val="24"/>
                <w:szCs w:val="24"/>
              </w:rPr>
              <w:t>176436</w:t>
            </w:r>
          </w:p>
        </w:tc>
      </w:tr>
      <w:tr w:rsidR="00E2328E" w:rsidRPr="00E97D8D" w14:paraId="4DDB0D83" w14:textId="77777777" w:rsidTr="00E2328E">
        <w:trPr>
          <w:trHeight w:val="31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AA9D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00B4" w14:textId="34116516" w:rsidR="00E2328E" w:rsidRPr="006A010C" w:rsidRDefault="00556AAC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F805" w14:textId="1B53B117" w:rsidR="00E2328E" w:rsidRPr="006A010C" w:rsidRDefault="00E2328E" w:rsidP="00E2328E">
            <w:pPr>
              <w:ind w:left="-708" w:right="-85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B09B" w14:textId="423F7558" w:rsidR="00E2328E" w:rsidRPr="006A010C" w:rsidRDefault="00556A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sz w:val="24"/>
                <w:szCs w:val="24"/>
              </w:rPr>
              <w:t>1058612</w:t>
            </w:r>
          </w:p>
        </w:tc>
      </w:tr>
      <w:tr w:rsidR="001C782D" w:rsidRPr="00E97D8D" w14:paraId="5796910B" w14:textId="77777777" w:rsidTr="001C782D">
        <w:trPr>
          <w:trHeight w:val="38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474F" w14:textId="77777777" w:rsidR="001C782D" w:rsidRPr="006A010C" w:rsidRDefault="001C782D" w:rsidP="00F7204C">
            <w:pPr>
              <w:ind w:right="179" w:firstLine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10C">
              <w:rPr>
                <w:rFonts w:ascii="Times New Roman" w:hAnsi="Times New Roman" w:cs="Times New Roman"/>
                <w:b/>
                <w:sz w:val="24"/>
                <w:szCs w:val="24"/>
              </w:rPr>
              <w:t>Залучення ЛВНІ до надання медичної допомоги у зв’язку з ВІЛ та формування прихильності</w:t>
            </w:r>
          </w:p>
        </w:tc>
      </w:tr>
      <w:tr w:rsidR="00E2328E" w:rsidRPr="00E97D8D" w14:paraId="22D6ADEA" w14:textId="77777777" w:rsidTr="00E2328E">
        <w:trPr>
          <w:trHeight w:val="95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29B0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24D9" w14:textId="478AF41A" w:rsidR="00E2328E" w:rsidRPr="006A010C" w:rsidRDefault="00556A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5F7E" w14:textId="255A2E7B" w:rsidR="00E2328E" w:rsidRPr="006A010C" w:rsidRDefault="00556A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sz w:val="24"/>
                <w:szCs w:val="24"/>
              </w:rPr>
              <w:t>380,45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2344" w14:textId="76175C4E" w:rsidR="00E2328E" w:rsidRPr="006A010C" w:rsidRDefault="00556A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sz w:val="24"/>
                <w:szCs w:val="24"/>
              </w:rPr>
              <w:t>37664,55</w:t>
            </w:r>
          </w:p>
        </w:tc>
      </w:tr>
      <w:tr w:rsidR="00E2328E" w:rsidRPr="00E97D8D" w14:paraId="13267D05" w14:textId="77777777" w:rsidTr="00E2328E">
        <w:trPr>
          <w:trHeight w:val="55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A50E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C2A7" w14:textId="3AC4B931" w:rsidR="00E2328E" w:rsidRPr="006A010C" w:rsidRDefault="00556A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8630" w14:textId="5120ACD0" w:rsidR="00E2328E" w:rsidRPr="006A010C" w:rsidRDefault="00556A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D3A7" w14:textId="3529D229" w:rsidR="00E2328E" w:rsidRPr="006A010C" w:rsidRDefault="00556A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sz w:val="24"/>
                <w:szCs w:val="24"/>
              </w:rPr>
              <w:t>37663,56</w:t>
            </w:r>
          </w:p>
        </w:tc>
      </w:tr>
      <w:tr w:rsidR="00E2328E" w:rsidRPr="00E97D8D" w14:paraId="67FA4974" w14:textId="77777777" w:rsidTr="00323278">
        <w:trPr>
          <w:trHeight w:val="58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EA01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0341" w14:textId="58BA3406" w:rsidR="00E2328E" w:rsidRPr="006A010C" w:rsidRDefault="00556A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94C0" w14:textId="28334153" w:rsidR="00E2328E" w:rsidRPr="006A010C" w:rsidRDefault="00556A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762D" w14:textId="0E75280B" w:rsidR="00E2328E" w:rsidRPr="006A010C" w:rsidRDefault="00556A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sz w:val="24"/>
                <w:szCs w:val="24"/>
              </w:rPr>
              <w:t>37663,56</w:t>
            </w:r>
          </w:p>
        </w:tc>
      </w:tr>
      <w:tr w:rsidR="00E2328E" w:rsidRPr="00E97D8D" w14:paraId="3D2C984D" w14:textId="77777777" w:rsidTr="00E2328E">
        <w:trPr>
          <w:trHeight w:val="5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CE52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D7D6" w14:textId="6BC67B96" w:rsidR="00E2328E" w:rsidRPr="006A010C" w:rsidRDefault="00556A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017D" w14:textId="1896456B" w:rsidR="00E2328E" w:rsidRPr="006A010C" w:rsidRDefault="00556A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DC99" w14:textId="3F608407" w:rsidR="00E2328E" w:rsidRPr="006A010C" w:rsidRDefault="00556A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sz w:val="24"/>
                <w:szCs w:val="24"/>
              </w:rPr>
              <w:t>37663,56</w:t>
            </w:r>
          </w:p>
        </w:tc>
      </w:tr>
      <w:tr w:rsidR="00E2328E" w:rsidRPr="00E97D8D" w14:paraId="21C0BDDE" w14:textId="77777777" w:rsidTr="00E2328E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8DB9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E48C" w14:textId="23209936" w:rsidR="00E2328E" w:rsidRPr="006A010C" w:rsidRDefault="00556A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4AFE3" w14:textId="71572CE6" w:rsidR="00E2328E" w:rsidRPr="006A010C" w:rsidRDefault="00556A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A05B" w14:textId="001D2C8D" w:rsidR="00E2328E" w:rsidRPr="006A010C" w:rsidRDefault="00556A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sz w:val="24"/>
                <w:szCs w:val="24"/>
              </w:rPr>
              <w:t>37663,56</w:t>
            </w:r>
          </w:p>
        </w:tc>
      </w:tr>
      <w:tr w:rsidR="00E2328E" w:rsidRPr="00E97D8D" w14:paraId="784386A8" w14:textId="77777777" w:rsidTr="00323278">
        <w:trPr>
          <w:trHeight w:val="64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BC52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8B5B" w14:textId="593B319E" w:rsidR="00E2328E" w:rsidRPr="006A010C" w:rsidRDefault="00556A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D563" w14:textId="3341F3C3" w:rsidR="00E2328E" w:rsidRPr="006A010C" w:rsidRDefault="00556A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FAB4" w14:textId="72A319CC" w:rsidR="00E2328E" w:rsidRPr="006A010C" w:rsidRDefault="00556A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sz w:val="24"/>
                <w:szCs w:val="24"/>
              </w:rPr>
              <w:t>37663,56</w:t>
            </w:r>
          </w:p>
        </w:tc>
      </w:tr>
      <w:tr w:rsidR="00E2328E" w:rsidRPr="00E97D8D" w14:paraId="4E0B3F34" w14:textId="77777777" w:rsidTr="00323278">
        <w:trPr>
          <w:trHeight w:val="3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CEDF" w14:textId="77777777" w:rsidR="00E2328E" w:rsidRPr="00E97D8D" w:rsidRDefault="00E2328E" w:rsidP="00E2328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13F5" w14:textId="65ED4726" w:rsidR="00E2328E" w:rsidRPr="006A010C" w:rsidRDefault="00556A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7AC4" w14:textId="3C0528F8" w:rsidR="00E2328E" w:rsidRPr="006A010C" w:rsidRDefault="00E232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E8619" w14:textId="04393885" w:rsidR="00E2328E" w:rsidRPr="006A010C" w:rsidRDefault="00556AA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sz w:val="24"/>
                <w:szCs w:val="24"/>
              </w:rPr>
              <w:t>225982,35</w:t>
            </w:r>
          </w:p>
        </w:tc>
      </w:tr>
      <w:tr w:rsidR="001C782D" w:rsidRPr="00E97D8D" w14:paraId="5C9DB953" w14:textId="77777777" w:rsidTr="00323278">
        <w:trPr>
          <w:trHeight w:val="294"/>
        </w:trPr>
        <w:tc>
          <w:tcPr>
            <w:tcW w:w="76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8ABB" w14:textId="77777777" w:rsidR="001C782D" w:rsidRPr="006A010C" w:rsidRDefault="001C782D" w:rsidP="001B7760">
            <w:pPr>
              <w:ind w:right="-99" w:firstLine="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вартість, грн. без ПДВ: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DD6F" w14:textId="176C5B43" w:rsidR="001C782D" w:rsidRPr="006A010C" w:rsidRDefault="00556AAC" w:rsidP="001B7760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C">
              <w:rPr>
                <w:rFonts w:ascii="Times New Roman" w:hAnsi="Times New Roman" w:cs="Times New Roman"/>
                <w:sz w:val="24"/>
                <w:szCs w:val="24"/>
              </w:rPr>
              <w:t>1284594,35</w:t>
            </w:r>
            <w:r w:rsidR="001C782D" w:rsidRPr="006A0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E1B3E39" w14:textId="2A1A62BE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E95CF" w14:textId="77777777" w:rsidR="00BF5890" w:rsidRDefault="00BF5890" w:rsidP="0024553B">
      <w:pPr>
        <w:spacing w:after="0" w:line="240" w:lineRule="auto"/>
      </w:pPr>
      <w:r>
        <w:separator/>
      </w:r>
    </w:p>
  </w:endnote>
  <w:endnote w:type="continuationSeparator" w:id="0">
    <w:p w14:paraId="389E9597" w14:textId="77777777" w:rsidR="00BF5890" w:rsidRDefault="00BF5890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49402" w14:textId="77777777" w:rsidR="00BF5890" w:rsidRDefault="00BF5890" w:rsidP="0024553B">
      <w:pPr>
        <w:spacing w:after="0" w:line="240" w:lineRule="auto"/>
      </w:pPr>
      <w:r>
        <w:separator/>
      </w:r>
    </w:p>
  </w:footnote>
  <w:footnote w:type="continuationSeparator" w:id="0">
    <w:p w14:paraId="3D0B2EFF" w14:textId="77777777" w:rsidR="00BF5890" w:rsidRDefault="00BF5890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B7760"/>
    <w:rsid w:val="001C1517"/>
    <w:rsid w:val="001C782D"/>
    <w:rsid w:val="001E343E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23278"/>
    <w:rsid w:val="003552E8"/>
    <w:rsid w:val="00366514"/>
    <w:rsid w:val="003848E9"/>
    <w:rsid w:val="00393926"/>
    <w:rsid w:val="003C1BE5"/>
    <w:rsid w:val="004365F6"/>
    <w:rsid w:val="00473ADE"/>
    <w:rsid w:val="004B382F"/>
    <w:rsid w:val="004C2B92"/>
    <w:rsid w:val="00556AAC"/>
    <w:rsid w:val="00590320"/>
    <w:rsid w:val="005C1443"/>
    <w:rsid w:val="005F6CE1"/>
    <w:rsid w:val="0060472E"/>
    <w:rsid w:val="0060768B"/>
    <w:rsid w:val="0064650E"/>
    <w:rsid w:val="00656314"/>
    <w:rsid w:val="006A010C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2BA8"/>
    <w:rsid w:val="0084332E"/>
    <w:rsid w:val="00870D0C"/>
    <w:rsid w:val="008B7D01"/>
    <w:rsid w:val="008F229E"/>
    <w:rsid w:val="009161C4"/>
    <w:rsid w:val="00923B15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B3F68"/>
    <w:rsid w:val="00BE1FF8"/>
    <w:rsid w:val="00BF5890"/>
    <w:rsid w:val="00C15F77"/>
    <w:rsid w:val="00C35542"/>
    <w:rsid w:val="00C66353"/>
    <w:rsid w:val="00C713F0"/>
    <w:rsid w:val="00CA68EE"/>
    <w:rsid w:val="00CB784F"/>
    <w:rsid w:val="00CC140D"/>
    <w:rsid w:val="00CE4FB6"/>
    <w:rsid w:val="00D020DD"/>
    <w:rsid w:val="00D307DD"/>
    <w:rsid w:val="00D626B8"/>
    <w:rsid w:val="00D76333"/>
    <w:rsid w:val="00D80AD2"/>
    <w:rsid w:val="00D9243B"/>
    <w:rsid w:val="00D9323A"/>
    <w:rsid w:val="00DC0D79"/>
    <w:rsid w:val="00DC0EBC"/>
    <w:rsid w:val="00DF3578"/>
    <w:rsid w:val="00E2328E"/>
    <w:rsid w:val="00E2616F"/>
    <w:rsid w:val="00EF4250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3183</Words>
  <Characters>1815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5</cp:revision>
  <dcterms:created xsi:type="dcterms:W3CDTF">2023-12-11T23:28:00Z</dcterms:created>
  <dcterms:modified xsi:type="dcterms:W3CDTF">2024-03-23T14:12:00Z</dcterms:modified>
</cp:coreProperties>
</file>