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B09A8BE" w:rsidR="002B72AC" w:rsidRPr="002439F0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F2768D"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Миколаївській</w:t>
      </w:r>
      <w:r w:rsidR="001C782D"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39F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39F0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2439F0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439F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39F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39F0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39F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39F0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F194088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9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3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39F0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2439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2439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2439F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2439F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2439F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2439F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2439F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F2768D" w:rsidRPr="002439F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Миколаївській</w:t>
      </w:r>
      <w:r w:rsidR="001C782D" w:rsidRPr="002439F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73438D5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264" w:rsidRPr="00191264">
        <w:rPr>
          <w:rFonts w:ascii="Times New Roman" w:hAnsi="Times New Roman" w:cs="Times New Roman"/>
          <w:sz w:val="24"/>
          <w:szCs w:val="24"/>
        </w:rPr>
        <w:t>UA-2024-03-23-000402-a</w:t>
      </w:r>
      <w:bookmarkStart w:id="0" w:name="_GoBack"/>
      <w:bookmarkEnd w:id="0"/>
    </w:p>
    <w:p w14:paraId="69BF2824" w14:textId="269376C4" w:rsidR="0024553B" w:rsidRPr="002439F0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F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39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39F0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2439F0">
        <w:rPr>
          <w:rFonts w:ascii="Times New Roman" w:hAnsi="Times New Roman" w:cs="Times New Roman"/>
          <w:sz w:val="24"/>
          <w:szCs w:val="24"/>
        </w:rPr>
        <w:br/>
      </w:r>
      <w:r w:rsidR="00F2768D" w:rsidRPr="002439F0">
        <w:rPr>
          <w:rFonts w:ascii="Times New Roman" w:hAnsi="Times New Roman" w:cs="Times New Roman"/>
          <w:sz w:val="24"/>
          <w:szCs w:val="24"/>
        </w:rPr>
        <w:t>1901136,47</w:t>
      </w:r>
      <w:r w:rsidR="00C66353" w:rsidRPr="002439F0">
        <w:t xml:space="preserve"> </w:t>
      </w:r>
      <w:r w:rsidR="007B5C52" w:rsidRPr="002439F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439F0">
        <w:rPr>
          <w:rFonts w:ascii="Times New Roman" w:hAnsi="Times New Roman" w:cs="Times New Roman"/>
          <w:sz w:val="24"/>
          <w:szCs w:val="24"/>
        </w:rPr>
        <w:t>бе</w:t>
      </w:r>
      <w:r w:rsidR="00473ADE" w:rsidRPr="002439F0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2439F0">
        <w:rPr>
          <w:rFonts w:ascii="Times New Roman" w:hAnsi="Times New Roman" w:cs="Times New Roman"/>
          <w:sz w:val="24"/>
          <w:szCs w:val="24"/>
        </w:rPr>
        <w:t>ПДВ</w:t>
      </w:r>
      <w:r w:rsidRPr="002439F0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2439F0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2439F0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2439F0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2439F0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EA15F99" w:rsidR="002B72AC" w:rsidRPr="002439F0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439F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39F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2768D" w:rsidRPr="002439F0">
        <w:rPr>
          <w:rFonts w:ascii="Times New Roman" w:hAnsi="Times New Roman" w:cs="Times New Roman"/>
          <w:sz w:val="24"/>
          <w:szCs w:val="24"/>
        </w:rPr>
        <w:t>1901136,47</w:t>
      </w:r>
      <w:r w:rsidR="00C66353" w:rsidRPr="002439F0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2439F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439F0">
        <w:rPr>
          <w:rFonts w:ascii="Times New Roman" w:hAnsi="Times New Roman" w:cs="Times New Roman"/>
          <w:sz w:val="24"/>
          <w:szCs w:val="24"/>
        </w:rPr>
        <w:t>бе</w:t>
      </w:r>
      <w:r w:rsidR="00473ADE" w:rsidRPr="002439F0">
        <w:rPr>
          <w:rFonts w:ascii="Times New Roman" w:hAnsi="Times New Roman" w:cs="Times New Roman"/>
          <w:sz w:val="24"/>
          <w:szCs w:val="24"/>
        </w:rPr>
        <w:t>з ПДВ</w:t>
      </w:r>
      <w:r w:rsidR="002C7992" w:rsidRPr="002439F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7804937" w:rsidR="002C519E" w:rsidRPr="002439F0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2439F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2439F0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243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F0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Pr="0047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E97D8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78A11C25" w:rsidR="00E2328E" w:rsidRPr="002439F0" w:rsidRDefault="00F2768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41A795EE" w:rsidR="00E2328E" w:rsidRPr="002439F0" w:rsidRDefault="00F2768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15537EE5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281850,12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3B843FB9" w:rsidR="00E2328E" w:rsidRPr="002439F0" w:rsidRDefault="00F2768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1D4D4A85" w:rsidR="00E2328E" w:rsidRPr="002439F0" w:rsidRDefault="00F2768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5B9D45D3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281856,51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5D721678" w:rsidR="00E2328E" w:rsidRPr="002439F0" w:rsidRDefault="00F2768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19DA3F45" w:rsidR="00E2328E" w:rsidRPr="002439F0" w:rsidRDefault="00F2768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1BBC9ED7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281856,51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0DDF628F" w:rsidR="00E2328E" w:rsidRPr="002439F0" w:rsidRDefault="00F2768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4AEC29E7" w:rsidR="00E2328E" w:rsidRPr="002439F0" w:rsidRDefault="00F2768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13366336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281856,51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735B2AF5" w:rsidR="00E2328E" w:rsidRPr="002439F0" w:rsidRDefault="00F2768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B36767C" w:rsidR="00E2328E" w:rsidRPr="002439F0" w:rsidRDefault="00F2768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42B8621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281856,51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14E6EC5D" w:rsidR="00E2328E" w:rsidRPr="002439F0" w:rsidRDefault="00F2768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6E414173" w:rsidR="00E2328E" w:rsidRPr="002439F0" w:rsidRDefault="00F2768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16051585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281856,51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4E25E01D" w:rsidR="00E2328E" w:rsidRPr="002439F0" w:rsidRDefault="00F2768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2439F0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044A6D56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1691132,67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2439F0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F0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64641DC6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2FE97E57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4F8596AD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35001,4</w:t>
            </w:r>
            <w:r w:rsidR="00243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2A91D3E4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4E7461DE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341441A4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35000,48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77BC94EE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A345AD9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CBBFD0F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35000,48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5A172786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32933127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0C13C6E2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35000,48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4AB68333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273E9EAF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33482270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35000,48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F254144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3066DAE6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3DA2193C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35000,48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6FCC3F94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2439F0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52F24091" w:rsidR="00E2328E" w:rsidRPr="002439F0" w:rsidRDefault="00F2768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210003,8</w:t>
            </w:r>
            <w:r w:rsidR="00243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2439F0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2BB0098B" w:rsidR="001C782D" w:rsidRPr="002439F0" w:rsidRDefault="00F2768D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F0">
              <w:rPr>
                <w:rFonts w:ascii="Times New Roman" w:hAnsi="Times New Roman" w:cs="Times New Roman"/>
                <w:sz w:val="24"/>
                <w:szCs w:val="24"/>
              </w:rPr>
              <w:t>1901136,47</w:t>
            </w:r>
            <w:r w:rsidR="001C782D" w:rsidRPr="0024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E0F5" w14:textId="77777777" w:rsidR="00772D42" w:rsidRDefault="00772D42" w:rsidP="0024553B">
      <w:pPr>
        <w:spacing w:after="0" w:line="240" w:lineRule="auto"/>
      </w:pPr>
      <w:r>
        <w:separator/>
      </w:r>
    </w:p>
  </w:endnote>
  <w:endnote w:type="continuationSeparator" w:id="0">
    <w:p w14:paraId="638F1BBE" w14:textId="77777777" w:rsidR="00772D42" w:rsidRDefault="00772D4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9BDC" w14:textId="77777777" w:rsidR="00772D42" w:rsidRDefault="00772D42" w:rsidP="0024553B">
      <w:pPr>
        <w:spacing w:after="0" w:line="240" w:lineRule="auto"/>
      </w:pPr>
      <w:r>
        <w:separator/>
      </w:r>
    </w:p>
  </w:footnote>
  <w:footnote w:type="continuationSeparator" w:id="0">
    <w:p w14:paraId="7EEA0BD1" w14:textId="77777777" w:rsidR="00772D42" w:rsidRDefault="00772D4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91264"/>
    <w:rsid w:val="001B7760"/>
    <w:rsid w:val="001C1517"/>
    <w:rsid w:val="001C782D"/>
    <w:rsid w:val="001E343E"/>
    <w:rsid w:val="0020027D"/>
    <w:rsid w:val="00226C86"/>
    <w:rsid w:val="002439F0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72D42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D1B45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2768D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3201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2023-12-11T23:29:00Z</dcterms:created>
  <dcterms:modified xsi:type="dcterms:W3CDTF">2024-03-23T14:25:00Z</dcterms:modified>
</cp:coreProperties>
</file>