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A09C564" w:rsidR="002B72AC" w:rsidRPr="004445A5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4445A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bookmarkStart w:id="0" w:name="_Hlk162358733"/>
      <w:r w:rsidR="00182BF8" w:rsidRPr="004445A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Сумській</w:t>
      </w:r>
      <w:bookmarkEnd w:id="0"/>
      <w:r w:rsidR="001C782D" w:rsidRPr="004445A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4445A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4445A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445A5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445A5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445A5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445A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445A5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445A5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445A5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445A5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020BCF3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5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4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445A5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4445A5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4445A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4445A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4445A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4445A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4445A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4445A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182BF8" w:rsidRPr="004445A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Сумській</w:t>
      </w:r>
      <w:r w:rsidR="001C782D" w:rsidRPr="004445A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B69F9A0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4BB6" w:rsidRPr="00B44BB6">
        <w:rPr>
          <w:rFonts w:ascii="Times New Roman" w:hAnsi="Times New Roman" w:cs="Times New Roman"/>
          <w:sz w:val="24"/>
          <w:szCs w:val="24"/>
        </w:rPr>
        <w:t>UA-2024-03-27-010385-a</w:t>
      </w:r>
      <w:bookmarkStart w:id="1" w:name="_GoBack"/>
      <w:bookmarkEnd w:id="1"/>
    </w:p>
    <w:p w14:paraId="69BF2824" w14:textId="56EE5E6F" w:rsidR="0024553B" w:rsidRPr="004445A5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A5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445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45A5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445A5">
        <w:rPr>
          <w:rFonts w:ascii="Times New Roman" w:hAnsi="Times New Roman" w:cs="Times New Roman"/>
          <w:sz w:val="24"/>
          <w:szCs w:val="24"/>
        </w:rPr>
        <w:br/>
      </w:r>
      <w:bookmarkStart w:id="2" w:name="_Hlk162358774"/>
      <w:r w:rsidR="00182BF8" w:rsidRPr="004445A5">
        <w:rPr>
          <w:rFonts w:ascii="Times New Roman" w:hAnsi="Times New Roman" w:cs="Times New Roman"/>
          <w:sz w:val="24"/>
          <w:szCs w:val="24"/>
        </w:rPr>
        <w:t>273618,46</w:t>
      </w:r>
      <w:r w:rsidR="00C66353" w:rsidRPr="004445A5">
        <w:t xml:space="preserve"> </w:t>
      </w:r>
      <w:bookmarkEnd w:id="2"/>
      <w:r w:rsidR="007B5C52" w:rsidRPr="004445A5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4445A5">
        <w:rPr>
          <w:rFonts w:ascii="Times New Roman" w:hAnsi="Times New Roman" w:cs="Times New Roman"/>
          <w:sz w:val="24"/>
          <w:szCs w:val="24"/>
        </w:rPr>
        <w:t>бе</w:t>
      </w:r>
      <w:r w:rsidR="00473ADE" w:rsidRPr="004445A5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445A5">
        <w:rPr>
          <w:rFonts w:ascii="Times New Roman" w:hAnsi="Times New Roman" w:cs="Times New Roman"/>
          <w:sz w:val="24"/>
          <w:szCs w:val="24"/>
        </w:rPr>
        <w:t>ПДВ</w:t>
      </w:r>
      <w:r w:rsidRPr="004445A5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4445A5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4445A5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4445A5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4445A5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787AB59" w:rsidR="002B72AC" w:rsidRPr="004445A5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445A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445A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82BF8" w:rsidRPr="004445A5">
        <w:rPr>
          <w:rFonts w:ascii="Times New Roman" w:hAnsi="Times New Roman" w:cs="Times New Roman"/>
          <w:sz w:val="24"/>
          <w:szCs w:val="24"/>
        </w:rPr>
        <w:t>273618,46</w:t>
      </w:r>
      <w:r w:rsidR="00C66353" w:rsidRPr="004445A5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445A5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4445A5">
        <w:rPr>
          <w:rFonts w:ascii="Times New Roman" w:hAnsi="Times New Roman" w:cs="Times New Roman"/>
          <w:sz w:val="24"/>
          <w:szCs w:val="24"/>
        </w:rPr>
        <w:t>бе</w:t>
      </w:r>
      <w:r w:rsidR="00473ADE" w:rsidRPr="004445A5">
        <w:rPr>
          <w:rFonts w:ascii="Times New Roman" w:hAnsi="Times New Roman" w:cs="Times New Roman"/>
          <w:sz w:val="24"/>
          <w:szCs w:val="24"/>
        </w:rPr>
        <w:t>з ПДВ</w:t>
      </w:r>
      <w:r w:rsidR="002C7992" w:rsidRPr="004445A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A26915A" w:rsidR="002C519E" w:rsidRPr="004445A5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установою: «Центр громадського </w:t>
      </w:r>
      <w:r w:rsidR="00C713F0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здоров’я Міністерства </w:t>
      </w:r>
      <w:r w:rsidR="00C713F0" w:rsidRPr="004445A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4445A5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445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5A5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Pr="0047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4445A5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5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4445A5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5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4445A5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4445A5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5A5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7138E6FA" w:rsidR="00E2328E" w:rsidRPr="004445A5" w:rsidRDefault="00182BF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26A70AE2" w:rsidR="00E2328E" w:rsidRPr="004445A5" w:rsidRDefault="00182BF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69EB3C7E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38373,96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7AE96FF6" w:rsidR="00E2328E" w:rsidRPr="004445A5" w:rsidRDefault="00182BF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0AAB91EF" w:rsidR="00E2328E" w:rsidRPr="004445A5" w:rsidRDefault="00182BF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47B2BDF2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38374,83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0BB0C9B8" w:rsidR="00E2328E" w:rsidRPr="004445A5" w:rsidRDefault="00182BF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6B3A0FD0" w:rsidR="00E2328E" w:rsidRPr="004445A5" w:rsidRDefault="00182BF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08011058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38374,83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1C93777D" w:rsidR="00E2328E" w:rsidRPr="004445A5" w:rsidRDefault="00182BF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439D40DA" w:rsidR="00E2328E" w:rsidRPr="004445A5" w:rsidRDefault="00182BF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4AAC674E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38374,83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3A8AF8DE" w:rsidR="00E2328E" w:rsidRPr="004445A5" w:rsidRDefault="00182BF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2AE75DA0" w:rsidR="00E2328E" w:rsidRPr="004445A5" w:rsidRDefault="00182BF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5982B549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38374,83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68C8EAC4" w:rsidR="00E2328E" w:rsidRPr="004445A5" w:rsidRDefault="00182BF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4DAC2124" w:rsidR="00E2328E" w:rsidRPr="004445A5" w:rsidRDefault="00182BF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500CD6C9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38374,83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0333423C" w:rsidR="00E2328E" w:rsidRPr="004445A5" w:rsidRDefault="00182BF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4445A5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5C7A5BC0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230248,11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4445A5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5A5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70203DD3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58EB90FC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0066E2A4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7228,55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72B173FE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2D359C6D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60F967F6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7228,36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6CADDBFE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4070EF4F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7BCE6B9C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7228,36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257DFA2B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66F09B75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49A2A98F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7228,36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450EB16E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16F35600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095D0D50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7228,36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6D06C268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267EAB22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5BB3E0C2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7228,36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44E97A93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4445A5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233DBFD4" w:rsidR="00E2328E" w:rsidRPr="004445A5" w:rsidRDefault="00182BF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43370,35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4445A5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2D41CAC1" w:rsidR="001C782D" w:rsidRPr="004445A5" w:rsidRDefault="00182BF8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5">
              <w:rPr>
                <w:rFonts w:ascii="Times New Roman" w:hAnsi="Times New Roman" w:cs="Times New Roman"/>
                <w:sz w:val="24"/>
                <w:szCs w:val="24"/>
              </w:rPr>
              <w:t>273618,46</w:t>
            </w:r>
            <w:r w:rsidR="001C782D" w:rsidRPr="0044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44BE" w14:textId="77777777" w:rsidR="00131F7C" w:rsidRDefault="00131F7C" w:rsidP="0024553B">
      <w:pPr>
        <w:spacing w:after="0" w:line="240" w:lineRule="auto"/>
      </w:pPr>
      <w:r>
        <w:separator/>
      </w:r>
    </w:p>
  </w:endnote>
  <w:endnote w:type="continuationSeparator" w:id="0">
    <w:p w14:paraId="3FB94CA1" w14:textId="77777777" w:rsidR="00131F7C" w:rsidRDefault="00131F7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2432" w14:textId="77777777" w:rsidR="00131F7C" w:rsidRDefault="00131F7C" w:rsidP="0024553B">
      <w:pPr>
        <w:spacing w:after="0" w:line="240" w:lineRule="auto"/>
      </w:pPr>
      <w:r>
        <w:separator/>
      </w:r>
    </w:p>
  </w:footnote>
  <w:footnote w:type="continuationSeparator" w:id="0">
    <w:p w14:paraId="1EEB4269" w14:textId="77777777" w:rsidR="00131F7C" w:rsidRDefault="00131F7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31F7C"/>
    <w:rsid w:val="00181E00"/>
    <w:rsid w:val="00182BF8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445A5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E3798"/>
    <w:rsid w:val="00AF3C4F"/>
    <w:rsid w:val="00B44BB6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3179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2023-12-11T23:29:00Z</dcterms:created>
  <dcterms:modified xsi:type="dcterms:W3CDTF">2024-03-27T14:37:00Z</dcterms:modified>
</cp:coreProperties>
</file>