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800A0B5" w:rsidR="002B72AC" w:rsidRPr="00023E9C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DE40D0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Харківській</w:t>
      </w:r>
      <w:r w:rsidR="001C782D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23E9C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23E9C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23E9C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23E9C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23E9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23E9C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23E9C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23E9C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68A6B215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E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23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23E9C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23E9C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23E9C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DE40D0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Харківській</w:t>
      </w:r>
      <w:r w:rsidR="001C782D" w:rsidRPr="00023E9C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28B57E9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57F" w:rsidRPr="001B457F">
        <w:rPr>
          <w:rFonts w:ascii="Times New Roman" w:hAnsi="Times New Roman" w:cs="Times New Roman"/>
          <w:sz w:val="24"/>
          <w:szCs w:val="24"/>
        </w:rPr>
        <w:t>UA-2024-03-29-008667-a</w:t>
      </w:r>
      <w:bookmarkStart w:id="0" w:name="_GoBack"/>
      <w:bookmarkEnd w:id="0"/>
    </w:p>
    <w:p w14:paraId="69BF2824" w14:textId="7772011D" w:rsidR="0024553B" w:rsidRPr="00023E9C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E9C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23E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23E9C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23E9C">
        <w:rPr>
          <w:rFonts w:ascii="Times New Roman" w:hAnsi="Times New Roman" w:cs="Times New Roman"/>
          <w:sz w:val="24"/>
          <w:szCs w:val="24"/>
        </w:rPr>
        <w:br/>
      </w:r>
      <w:r w:rsidR="00DE40D0" w:rsidRPr="00023E9C">
        <w:rPr>
          <w:rFonts w:ascii="Times New Roman" w:hAnsi="Times New Roman" w:cs="Times New Roman"/>
          <w:sz w:val="24"/>
          <w:szCs w:val="24"/>
        </w:rPr>
        <w:t>2115803,51</w:t>
      </w:r>
      <w:r w:rsidR="00C66353" w:rsidRPr="00023E9C">
        <w:t xml:space="preserve"> </w:t>
      </w:r>
      <w:r w:rsidR="007B5C52" w:rsidRPr="00023E9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23E9C">
        <w:rPr>
          <w:rFonts w:ascii="Times New Roman" w:hAnsi="Times New Roman" w:cs="Times New Roman"/>
          <w:sz w:val="24"/>
          <w:szCs w:val="24"/>
        </w:rPr>
        <w:t>бе</w:t>
      </w:r>
      <w:r w:rsidR="00473ADE" w:rsidRPr="00023E9C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23E9C">
        <w:rPr>
          <w:rFonts w:ascii="Times New Roman" w:hAnsi="Times New Roman" w:cs="Times New Roman"/>
          <w:sz w:val="24"/>
          <w:szCs w:val="24"/>
        </w:rPr>
        <w:t>ПДВ</w:t>
      </w:r>
      <w:r w:rsidRPr="00023E9C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23E9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23E9C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23E9C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23E9C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527CC72" w:rsidR="002B72AC" w:rsidRPr="00023E9C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23E9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23E9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DE40D0" w:rsidRPr="00023E9C">
        <w:rPr>
          <w:rFonts w:ascii="Times New Roman" w:hAnsi="Times New Roman" w:cs="Times New Roman"/>
          <w:sz w:val="24"/>
          <w:szCs w:val="24"/>
        </w:rPr>
        <w:t>2115803,51</w:t>
      </w:r>
      <w:r w:rsidR="00C66353" w:rsidRPr="00023E9C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23E9C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23E9C">
        <w:rPr>
          <w:rFonts w:ascii="Times New Roman" w:hAnsi="Times New Roman" w:cs="Times New Roman"/>
          <w:sz w:val="24"/>
          <w:szCs w:val="24"/>
        </w:rPr>
        <w:t>бе</w:t>
      </w:r>
      <w:r w:rsidR="00473ADE" w:rsidRPr="00023E9C">
        <w:rPr>
          <w:rFonts w:ascii="Times New Roman" w:hAnsi="Times New Roman" w:cs="Times New Roman"/>
          <w:sz w:val="24"/>
          <w:szCs w:val="24"/>
        </w:rPr>
        <w:t>з ПДВ</w:t>
      </w:r>
      <w:r w:rsidR="002C7992" w:rsidRPr="00023E9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E84E18C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</w:t>
      </w:r>
      <w:r w:rsidR="00C713F0" w:rsidRPr="00C713F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боротьби зі СНІДом, туберкульозом та малярією «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</w:t>
      </w:r>
      <w:r w:rsidR="00C713F0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Міністерства </w:t>
      </w:r>
      <w:r w:rsidR="00C713F0" w:rsidRPr="00023E9C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23E9C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23E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023E9C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E9C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5F38B708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34DCA51D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162B440A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309638,16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3537C7D0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002567EE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1F375783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309645,18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7032AC3F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3CDCB228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0A2BA191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309645,18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19277B1C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0796D6E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62C7F731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309645,18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1D9C8FE7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66D984CC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6F5B84DA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309645,18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07788C60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4400C64E" w:rsidR="00E2328E" w:rsidRPr="00023E9C" w:rsidRDefault="00DE40D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3C5E497F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309645,18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023E9C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80782BE" w:rsidR="00E2328E" w:rsidRPr="00023E9C" w:rsidRDefault="00DE40D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023E9C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28BD8624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1857864,06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023E9C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E9C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C0BC349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47E72C28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8ACA5F4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42990,85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5EAE5868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337975BC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2AEF42C6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42989,72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66AAE3F2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6CE68610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CC50A37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42989,72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9463F74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617AD472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5D2D6738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42989,72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7DAA8F04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4B02EF2C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23A6F419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42989,72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023E9C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3B2D1C12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3538FF06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2DA5D919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42989,72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023E9C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5574C6D7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023E9C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1C45B7E" w:rsidR="00E2328E" w:rsidRPr="00023E9C" w:rsidRDefault="00DE40D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257939,45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023E9C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37B61503" w:rsidR="001C782D" w:rsidRPr="00023E9C" w:rsidRDefault="00DE40D0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9C">
              <w:rPr>
                <w:rFonts w:ascii="Times New Roman" w:hAnsi="Times New Roman" w:cs="Times New Roman"/>
                <w:sz w:val="24"/>
                <w:szCs w:val="24"/>
              </w:rPr>
              <w:t>2115803,51</w:t>
            </w:r>
            <w:r w:rsidR="001C782D" w:rsidRPr="00023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95AE" w14:textId="77777777" w:rsidR="00D44C97" w:rsidRDefault="00D44C97" w:rsidP="0024553B">
      <w:pPr>
        <w:spacing w:after="0" w:line="240" w:lineRule="auto"/>
      </w:pPr>
      <w:r>
        <w:separator/>
      </w:r>
    </w:p>
  </w:endnote>
  <w:endnote w:type="continuationSeparator" w:id="0">
    <w:p w14:paraId="0D2EF74F" w14:textId="77777777" w:rsidR="00D44C97" w:rsidRDefault="00D44C9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44D2" w14:textId="77777777" w:rsidR="00D44C97" w:rsidRDefault="00D44C97" w:rsidP="0024553B">
      <w:pPr>
        <w:spacing w:after="0" w:line="240" w:lineRule="auto"/>
      </w:pPr>
      <w:r>
        <w:separator/>
      </w:r>
    </w:p>
  </w:footnote>
  <w:footnote w:type="continuationSeparator" w:id="0">
    <w:p w14:paraId="3CF9736B" w14:textId="77777777" w:rsidR="00D44C97" w:rsidRDefault="00D44C9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23E9C"/>
    <w:rsid w:val="00092D9B"/>
    <w:rsid w:val="000A4455"/>
    <w:rsid w:val="000A7F02"/>
    <w:rsid w:val="000B6D9F"/>
    <w:rsid w:val="000C70A6"/>
    <w:rsid w:val="001055A1"/>
    <w:rsid w:val="00181E00"/>
    <w:rsid w:val="001B457F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44C97"/>
    <w:rsid w:val="00D626B8"/>
    <w:rsid w:val="00D76333"/>
    <w:rsid w:val="00D80AD2"/>
    <w:rsid w:val="00D9243B"/>
    <w:rsid w:val="00D9323A"/>
    <w:rsid w:val="00DC0EBC"/>
    <w:rsid w:val="00DE40D0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3202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2023-12-11T23:29:00Z</dcterms:created>
  <dcterms:modified xsi:type="dcterms:W3CDTF">2024-03-29T16:11:00Z</dcterms:modified>
</cp:coreProperties>
</file>