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463CA469" w:rsidR="002B72AC" w:rsidRPr="00EA2FA8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EA2FA8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ДК 021:2015:85140000-2 Послуги у сфері охорони здоров’я різні </w:t>
      </w:r>
      <w:r w:rsidRPr="00EA2FA8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br/>
        <w:t>(</w:t>
      </w:r>
      <w:r w:rsidR="001C782D" w:rsidRPr="00EA2FA8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EA2FA8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ДіП</w:t>
      </w:r>
      <w:proofErr w:type="spellEnd"/>
      <w:r w:rsidR="001C782D" w:rsidRPr="00EA2FA8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)</w:t>
      </w:r>
      <w:r w:rsidR="001E343E" w:rsidRPr="00EA2FA8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1C782D" w:rsidRPr="00EA2FA8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у </w:t>
      </w:r>
      <w:r w:rsidR="000B595F" w:rsidRPr="00EA2FA8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Чернігівській</w:t>
      </w:r>
      <w:r w:rsidR="001C782D" w:rsidRPr="00EA2FA8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області</w:t>
      </w:r>
      <w:r w:rsidRPr="00EA2FA8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</w:t>
      </w:r>
      <w:r w:rsidR="00473ADE" w:rsidRPr="00EA2FA8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EA2FA8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EA2FA8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EA2FA8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EA2FA8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EA2FA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EA2FA8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EA2FA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EA2FA8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EA2FA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EA2FA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EA2FA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EA2FA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EA2FA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EA2FA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EA2FA8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EA2FA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  <w:bookmarkStart w:id="0" w:name="_GoBack"/>
      <w:bookmarkEnd w:id="0"/>
    </w:p>
    <w:p w14:paraId="13345633" w14:textId="7E6D6A54" w:rsidR="002B72AC" w:rsidRPr="00EA2FA8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EA2FA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EA2FA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7B044777" w:rsidR="007B5C52" w:rsidRPr="001C782D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FA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EA2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EA2FA8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EA2FA8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EA2FA8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1C782D" w:rsidRPr="00EA2FA8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EA2FA8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ДіП</w:t>
      </w:r>
      <w:proofErr w:type="spellEnd"/>
      <w:r w:rsidR="001C782D" w:rsidRPr="00EA2FA8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)</w:t>
      </w:r>
      <w:r w:rsidR="001B7760" w:rsidRPr="00EA2FA8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="001C782D" w:rsidRPr="00EA2FA8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у </w:t>
      </w:r>
      <w:r w:rsidR="000B595F" w:rsidRPr="00EA2FA8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Чернігівській</w:t>
      </w:r>
      <w:r w:rsidR="001C782D" w:rsidRPr="00EA2FA8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області</w:t>
      </w:r>
      <w:r w:rsidR="00C713F0" w:rsidRPr="001C782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6A3AFEFD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34927" w:rsidRPr="00A34927">
        <w:rPr>
          <w:rFonts w:ascii="Times New Roman" w:hAnsi="Times New Roman" w:cs="Times New Roman"/>
          <w:sz w:val="24"/>
          <w:szCs w:val="24"/>
        </w:rPr>
        <w:t>UA-2024-03-29-008830-a</w:t>
      </w:r>
    </w:p>
    <w:p w14:paraId="69BF2824" w14:textId="1EF1ED6F" w:rsidR="0024553B" w:rsidRPr="00EA2FA8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FA8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EA2FA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A2FA8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EA2FA8">
        <w:rPr>
          <w:rFonts w:ascii="Times New Roman" w:hAnsi="Times New Roman" w:cs="Times New Roman"/>
          <w:sz w:val="24"/>
          <w:szCs w:val="24"/>
        </w:rPr>
        <w:br/>
      </w:r>
      <w:r w:rsidR="000B595F" w:rsidRPr="00EA2FA8">
        <w:rPr>
          <w:rFonts w:ascii="Times New Roman" w:hAnsi="Times New Roman" w:cs="Times New Roman"/>
          <w:sz w:val="24"/>
          <w:szCs w:val="24"/>
        </w:rPr>
        <w:t>1870501,92</w:t>
      </w:r>
      <w:r w:rsidR="00C66353" w:rsidRPr="00EA2FA8">
        <w:t xml:space="preserve"> </w:t>
      </w:r>
      <w:r w:rsidR="007B5C52" w:rsidRPr="00EA2FA8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EA2FA8">
        <w:rPr>
          <w:rFonts w:ascii="Times New Roman" w:hAnsi="Times New Roman" w:cs="Times New Roman"/>
          <w:sz w:val="24"/>
          <w:szCs w:val="24"/>
        </w:rPr>
        <w:t>бе</w:t>
      </w:r>
      <w:r w:rsidR="00473ADE" w:rsidRPr="00EA2FA8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EA2FA8">
        <w:rPr>
          <w:rFonts w:ascii="Times New Roman" w:hAnsi="Times New Roman" w:cs="Times New Roman"/>
          <w:sz w:val="24"/>
          <w:szCs w:val="24"/>
        </w:rPr>
        <w:t>ПДВ</w:t>
      </w:r>
      <w:r w:rsidRPr="00EA2FA8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EA2FA8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EA2FA8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EA2FA8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EA2FA8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0C548984" w:rsidR="002B72AC" w:rsidRPr="00EA2FA8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EA2FA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EA2FA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0B595F" w:rsidRPr="00EA2FA8">
        <w:rPr>
          <w:rFonts w:ascii="Times New Roman" w:hAnsi="Times New Roman" w:cs="Times New Roman"/>
          <w:sz w:val="24"/>
          <w:szCs w:val="24"/>
        </w:rPr>
        <w:t>1870501,92</w:t>
      </w:r>
      <w:r w:rsidR="00C66353" w:rsidRPr="00EA2FA8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EA2FA8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EA2FA8">
        <w:rPr>
          <w:rFonts w:ascii="Times New Roman" w:hAnsi="Times New Roman" w:cs="Times New Roman"/>
          <w:sz w:val="24"/>
          <w:szCs w:val="24"/>
        </w:rPr>
        <w:t>бе</w:t>
      </w:r>
      <w:r w:rsidR="00473ADE" w:rsidRPr="00EA2FA8">
        <w:rPr>
          <w:rFonts w:ascii="Times New Roman" w:hAnsi="Times New Roman" w:cs="Times New Roman"/>
          <w:sz w:val="24"/>
          <w:szCs w:val="24"/>
        </w:rPr>
        <w:t>з ПДВ</w:t>
      </w:r>
      <w:r w:rsidR="002C7992" w:rsidRPr="00EA2FA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40CBBEE0" w:rsidR="002C519E" w:rsidRPr="00EA2FA8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EA2F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EA2F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EA2F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EA2F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EA2F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EA2FA8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EA2F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EA2F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EA2F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EA2FA8" w:rsidRPr="00EA2F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EA2F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EA2F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FA8">
        <w:rPr>
          <w:rFonts w:ascii="Times New Roman" w:hAnsi="Times New Roman" w:cs="Times New Roman"/>
          <w:b/>
          <w:sz w:val="24"/>
          <w:szCs w:val="24"/>
        </w:rPr>
        <w:t xml:space="preserve">Обґрунтування </w:t>
      </w:r>
      <w:r w:rsidR="00473ADE" w:rsidRPr="00EA2FA8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67"/>
        <w:gridCol w:w="1776"/>
        <w:gridCol w:w="1701"/>
        <w:gridCol w:w="1984"/>
      </w:tblGrid>
      <w:tr w:rsidR="001C782D" w:rsidRPr="00E97D8D" w14:paraId="030FFBF3" w14:textId="77777777" w:rsidTr="00E2328E">
        <w:trPr>
          <w:trHeight w:val="1554"/>
        </w:trPr>
        <w:tc>
          <w:tcPr>
            <w:tcW w:w="4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B748" w14:textId="77777777" w:rsidR="001C782D" w:rsidRPr="00E97D8D" w:rsidRDefault="001C782D" w:rsidP="00F7204C">
            <w:pPr>
              <w:ind w:left="-212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послуг в межах предмета закупівлі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61E06" w14:textId="77777777" w:rsidR="001C782D" w:rsidRPr="00E97D8D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Гранична кількість послуг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A8FFE" w14:textId="77777777" w:rsidR="001C782D" w:rsidRPr="00E97D8D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 послуги, без ПДВ, грн.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C583" w14:textId="77777777" w:rsidR="001C782D" w:rsidRPr="00E97D8D" w:rsidRDefault="001C782D" w:rsidP="00F7204C">
            <w:pPr>
              <w:ind w:left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 без ПДВ, грн.</w:t>
            </w:r>
          </w:p>
        </w:tc>
      </w:tr>
      <w:tr w:rsidR="001C782D" w:rsidRPr="00E97D8D" w14:paraId="63ABBBDB" w14:textId="77777777" w:rsidTr="00E2328E">
        <w:trPr>
          <w:trHeight w:val="346"/>
        </w:trPr>
        <w:tc>
          <w:tcPr>
            <w:tcW w:w="41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14616" w14:textId="77777777" w:rsidR="001C782D" w:rsidRPr="00E97D8D" w:rsidRDefault="001C782D" w:rsidP="001C782D">
            <w:pPr>
              <w:ind w:left="-708" w:right="-31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A854C" w14:textId="77777777" w:rsidR="001C782D" w:rsidRPr="00E97D8D" w:rsidRDefault="001C782D" w:rsidP="001C782D">
            <w:pPr>
              <w:ind w:left="70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9426" w14:textId="77777777" w:rsidR="001C782D" w:rsidRPr="00E97D8D" w:rsidRDefault="001C782D" w:rsidP="001C782D">
            <w:pPr>
              <w:ind w:left="-708" w:right="-64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199E" w14:textId="77777777" w:rsidR="001C782D" w:rsidRPr="00E97D8D" w:rsidRDefault="001C782D" w:rsidP="001C782D">
            <w:pPr>
              <w:ind w:left="-708" w:right="-105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C782D" w:rsidRPr="00E97D8D" w14:paraId="56AB96AB" w14:textId="77777777" w:rsidTr="001C782D">
        <w:trPr>
          <w:trHeight w:val="431"/>
        </w:trPr>
        <w:tc>
          <w:tcPr>
            <w:tcW w:w="963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B9B8" w14:textId="77777777" w:rsidR="001C782D" w:rsidRPr="00E97D8D" w:rsidRDefault="001C782D" w:rsidP="00F7204C">
            <w:pPr>
              <w:ind w:left="-708" w:right="-855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прихильності до лікування ВІЛ та утримання під медичним наглядом</w:t>
            </w:r>
          </w:p>
        </w:tc>
      </w:tr>
      <w:tr w:rsidR="00E2328E" w:rsidRPr="00E97D8D" w14:paraId="6636BCC4" w14:textId="77777777" w:rsidTr="00E2328E">
        <w:trPr>
          <w:trHeight w:val="82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FB43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E459" w14:textId="3D545B13" w:rsidR="00E2328E" w:rsidRPr="00EA2FA8" w:rsidRDefault="000B595F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A8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30E36" w14:textId="17F56975" w:rsidR="00E2328E" w:rsidRPr="00EA2FA8" w:rsidRDefault="000B595F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A8">
              <w:rPr>
                <w:rFonts w:ascii="Times New Roman" w:hAnsi="Times New Roman" w:cs="Times New Roman"/>
                <w:sz w:val="24"/>
                <w:szCs w:val="24"/>
              </w:rPr>
              <w:t>441,08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50C54" w14:textId="20B9DC68" w:rsidR="00E2328E" w:rsidRPr="00EA2FA8" w:rsidRDefault="000B595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A8">
              <w:rPr>
                <w:rFonts w:ascii="Times New Roman" w:hAnsi="Times New Roman" w:cs="Times New Roman"/>
                <w:sz w:val="24"/>
                <w:szCs w:val="24"/>
              </w:rPr>
              <w:t>297287,92</w:t>
            </w:r>
          </w:p>
        </w:tc>
      </w:tr>
      <w:tr w:rsidR="00E2328E" w:rsidRPr="00E97D8D" w14:paraId="69ED9CB5" w14:textId="77777777" w:rsidTr="00E2328E">
        <w:trPr>
          <w:trHeight w:val="47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ABA1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2611" w14:textId="15E77C64" w:rsidR="00E2328E" w:rsidRPr="00EA2FA8" w:rsidRDefault="000B595F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A8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62734" w14:textId="495D7540" w:rsidR="00E2328E" w:rsidRPr="00EA2FA8" w:rsidRDefault="000B595F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A8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AC53C" w14:textId="38588AF0" w:rsidR="00E2328E" w:rsidRPr="00EA2FA8" w:rsidRDefault="000B595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A8">
              <w:rPr>
                <w:rFonts w:ascii="Times New Roman" w:hAnsi="Times New Roman" w:cs="Times New Roman"/>
                <w:sz w:val="24"/>
                <w:szCs w:val="24"/>
              </w:rPr>
              <w:t>297294,66</w:t>
            </w:r>
          </w:p>
        </w:tc>
      </w:tr>
      <w:tr w:rsidR="00E2328E" w:rsidRPr="00E97D8D" w14:paraId="63A8DA9F" w14:textId="77777777" w:rsidTr="00E2328E">
        <w:trPr>
          <w:trHeight w:val="42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CD27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8459B" w14:textId="2E8353DF" w:rsidR="00E2328E" w:rsidRPr="00EA2FA8" w:rsidRDefault="000B595F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A8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2F7E" w14:textId="2A2140A7" w:rsidR="00E2328E" w:rsidRPr="00EA2FA8" w:rsidRDefault="000B595F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A8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1A2A1" w14:textId="4A5EBA6D" w:rsidR="00E2328E" w:rsidRPr="00EA2FA8" w:rsidRDefault="000B595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A8">
              <w:rPr>
                <w:rFonts w:ascii="Times New Roman" w:hAnsi="Times New Roman" w:cs="Times New Roman"/>
                <w:sz w:val="24"/>
                <w:szCs w:val="24"/>
              </w:rPr>
              <w:t>297294,66</w:t>
            </w:r>
          </w:p>
        </w:tc>
      </w:tr>
      <w:tr w:rsidR="00E2328E" w:rsidRPr="00E97D8D" w14:paraId="033C2AEA" w14:textId="77777777" w:rsidTr="00E2328E">
        <w:trPr>
          <w:trHeight w:val="538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E153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C05A4" w14:textId="3B8F08E0" w:rsidR="00E2328E" w:rsidRPr="00EA2FA8" w:rsidRDefault="000B595F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A8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5246" w14:textId="745ED0D9" w:rsidR="00E2328E" w:rsidRPr="00EA2FA8" w:rsidRDefault="000B595F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A8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E1E46" w14:textId="611F117B" w:rsidR="00E2328E" w:rsidRPr="00EA2FA8" w:rsidRDefault="000B595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A8">
              <w:rPr>
                <w:rFonts w:ascii="Times New Roman" w:hAnsi="Times New Roman" w:cs="Times New Roman"/>
                <w:sz w:val="24"/>
                <w:szCs w:val="24"/>
              </w:rPr>
              <w:t>297294,66</w:t>
            </w:r>
          </w:p>
        </w:tc>
      </w:tr>
      <w:tr w:rsidR="00E2328E" w:rsidRPr="00E97D8D" w14:paraId="37984E3D" w14:textId="77777777" w:rsidTr="00E2328E">
        <w:trPr>
          <w:trHeight w:val="5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116D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441D6" w14:textId="2F71600A" w:rsidR="00E2328E" w:rsidRPr="00EA2FA8" w:rsidRDefault="000B595F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A8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EAB47" w14:textId="497C55D8" w:rsidR="00E2328E" w:rsidRPr="00EA2FA8" w:rsidRDefault="000B595F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A8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71EC" w14:textId="7E1339D3" w:rsidR="00E2328E" w:rsidRPr="00EA2FA8" w:rsidRDefault="000B595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A8">
              <w:rPr>
                <w:rFonts w:ascii="Times New Roman" w:hAnsi="Times New Roman" w:cs="Times New Roman"/>
                <w:sz w:val="24"/>
                <w:szCs w:val="24"/>
              </w:rPr>
              <w:t>297294,66</w:t>
            </w:r>
          </w:p>
        </w:tc>
      </w:tr>
      <w:tr w:rsidR="00E2328E" w:rsidRPr="00E97D8D" w14:paraId="12212791" w14:textId="77777777" w:rsidTr="00E2328E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5C64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B4731" w14:textId="20CC5288" w:rsidR="00E2328E" w:rsidRPr="00EA2FA8" w:rsidRDefault="000B595F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A8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D4A0" w14:textId="1B242721" w:rsidR="00E2328E" w:rsidRPr="00EA2FA8" w:rsidRDefault="000B595F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A8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F650" w14:textId="500C3E68" w:rsidR="00E2328E" w:rsidRPr="00EA2FA8" w:rsidRDefault="000B595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A8">
              <w:rPr>
                <w:rFonts w:ascii="Times New Roman" w:hAnsi="Times New Roman" w:cs="Times New Roman"/>
                <w:sz w:val="24"/>
                <w:szCs w:val="24"/>
              </w:rPr>
              <w:t>297294,66</w:t>
            </w:r>
          </w:p>
        </w:tc>
      </w:tr>
      <w:tr w:rsidR="00E2328E" w:rsidRPr="00E97D8D" w14:paraId="4DDB0D83" w14:textId="77777777" w:rsidTr="00E2328E">
        <w:trPr>
          <w:trHeight w:val="31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AA9D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00B4" w14:textId="44D22B2D" w:rsidR="00E2328E" w:rsidRPr="00EA2FA8" w:rsidRDefault="000B595F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A8">
              <w:rPr>
                <w:rFonts w:ascii="Times New Roman" w:hAnsi="Times New Roman" w:cs="Times New Roman"/>
                <w:sz w:val="24"/>
                <w:szCs w:val="24"/>
              </w:rPr>
              <w:t>4044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F805" w14:textId="1B53B117" w:rsidR="00E2328E" w:rsidRPr="00EA2FA8" w:rsidRDefault="00E2328E" w:rsidP="00E2328E">
            <w:pPr>
              <w:ind w:left="-708" w:right="-85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3B09B" w14:textId="53FC336C" w:rsidR="00E2328E" w:rsidRPr="00EA2FA8" w:rsidRDefault="000B595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A8">
              <w:rPr>
                <w:rFonts w:ascii="Times New Roman" w:hAnsi="Times New Roman" w:cs="Times New Roman"/>
                <w:sz w:val="24"/>
                <w:szCs w:val="24"/>
              </w:rPr>
              <w:t>1783761,22</w:t>
            </w:r>
          </w:p>
        </w:tc>
      </w:tr>
      <w:tr w:rsidR="001C782D" w:rsidRPr="00E97D8D" w14:paraId="5796910B" w14:textId="77777777" w:rsidTr="001C782D">
        <w:trPr>
          <w:trHeight w:val="38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474F" w14:textId="77777777" w:rsidR="001C782D" w:rsidRPr="00EA2FA8" w:rsidRDefault="001C782D" w:rsidP="00F7204C">
            <w:pPr>
              <w:ind w:right="179" w:firstLine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FA8">
              <w:rPr>
                <w:rFonts w:ascii="Times New Roman" w:hAnsi="Times New Roman" w:cs="Times New Roman"/>
                <w:b/>
                <w:sz w:val="24"/>
                <w:szCs w:val="24"/>
              </w:rPr>
              <w:t>Залучення ЛВНІ до надання медичної допомоги у зв’язку з ВІЛ та формування прихильності</w:t>
            </w:r>
          </w:p>
        </w:tc>
      </w:tr>
      <w:tr w:rsidR="00E2328E" w:rsidRPr="00E97D8D" w14:paraId="22D6ADEA" w14:textId="77777777" w:rsidTr="00E2328E">
        <w:trPr>
          <w:trHeight w:val="95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729B0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24D9" w14:textId="2AB06145" w:rsidR="00E2328E" w:rsidRPr="00EA2FA8" w:rsidRDefault="000B595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D5F7E" w14:textId="2B245505" w:rsidR="00E2328E" w:rsidRPr="00EA2FA8" w:rsidRDefault="000B595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A8">
              <w:rPr>
                <w:rFonts w:ascii="Times New Roman" w:hAnsi="Times New Roman" w:cs="Times New Roman"/>
                <w:sz w:val="24"/>
                <w:szCs w:val="24"/>
              </w:rPr>
              <w:t>380,45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52344" w14:textId="636680EE" w:rsidR="00E2328E" w:rsidRPr="00EA2FA8" w:rsidRDefault="000B595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A8">
              <w:rPr>
                <w:rFonts w:ascii="Times New Roman" w:hAnsi="Times New Roman" w:cs="Times New Roman"/>
                <w:sz w:val="24"/>
                <w:szCs w:val="24"/>
              </w:rPr>
              <w:t>14457,1</w:t>
            </w:r>
            <w:r w:rsidR="00EA2FA8" w:rsidRPr="00EA2F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28E" w:rsidRPr="00E97D8D" w14:paraId="13267D05" w14:textId="77777777" w:rsidTr="00E2328E">
        <w:trPr>
          <w:trHeight w:val="55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AA50E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AC2A7" w14:textId="7B3D5856" w:rsidR="00E2328E" w:rsidRPr="00EA2FA8" w:rsidRDefault="000B595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8630" w14:textId="102E5B0D" w:rsidR="00E2328E" w:rsidRPr="00EA2FA8" w:rsidRDefault="000B595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A8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D3A7" w14:textId="0A19D1CD" w:rsidR="00E2328E" w:rsidRPr="00EA2FA8" w:rsidRDefault="000B595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A8">
              <w:rPr>
                <w:rFonts w:ascii="Times New Roman" w:hAnsi="Times New Roman" w:cs="Times New Roman"/>
                <w:sz w:val="24"/>
                <w:szCs w:val="24"/>
              </w:rPr>
              <w:t>14456,72</w:t>
            </w:r>
          </w:p>
        </w:tc>
      </w:tr>
      <w:tr w:rsidR="00E2328E" w:rsidRPr="00E97D8D" w14:paraId="67FA4974" w14:textId="77777777" w:rsidTr="00323278">
        <w:trPr>
          <w:trHeight w:val="58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EA01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0341" w14:textId="7CB06051" w:rsidR="00E2328E" w:rsidRPr="00EA2FA8" w:rsidRDefault="000B595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94C0" w14:textId="71F7D0A8" w:rsidR="00E2328E" w:rsidRPr="00EA2FA8" w:rsidRDefault="000B595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A8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762D" w14:textId="58A4B15D" w:rsidR="00E2328E" w:rsidRPr="00EA2FA8" w:rsidRDefault="000B595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A8">
              <w:rPr>
                <w:rFonts w:ascii="Times New Roman" w:hAnsi="Times New Roman" w:cs="Times New Roman"/>
                <w:sz w:val="24"/>
                <w:szCs w:val="24"/>
              </w:rPr>
              <w:t>14456,72</w:t>
            </w:r>
          </w:p>
        </w:tc>
      </w:tr>
      <w:tr w:rsidR="00E2328E" w:rsidRPr="00E97D8D" w14:paraId="3D2C984D" w14:textId="77777777" w:rsidTr="00E2328E">
        <w:trPr>
          <w:trHeight w:val="5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0CE52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D7D6" w14:textId="6CEDBC8F" w:rsidR="00E2328E" w:rsidRPr="00EA2FA8" w:rsidRDefault="000B595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017D" w14:textId="42A1FA19" w:rsidR="00E2328E" w:rsidRPr="00EA2FA8" w:rsidRDefault="000B595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A8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5DC99" w14:textId="2BC61467" w:rsidR="00E2328E" w:rsidRPr="00EA2FA8" w:rsidRDefault="000B595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A8">
              <w:rPr>
                <w:rFonts w:ascii="Times New Roman" w:hAnsi="Times New Roman" w:cs="Times New Roman"/>
                <w:sz w:val="24"/>
                <w:szCs w:val="24"/>
              </w:rPr>
              <w:t>14456,72</w:t>
            </w:r>
          </w:p>
        </w:tc>
      </w:tr>
      <w:tr w:rsidR="00E2328E" w:rsidRPr="00E97D8D" w14:paraId="21C0BDDE" w14:textId="77777777" w:rsidTr="00E2328E">
        <w:trPr>
          <w:trHeight w:val="595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B8DB9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E48C" w14:textId="5F4F3381" w:rsidR="00E2328E" w:rsidRPr="00EA2FA8" w:rsidRDefault="000B595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4AFE3" w14:textId="506A753B" w:rsidR="00E2328E" w:rsidRPr="00EA2FA8" w:rsidRDefault="000B595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A8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A05B" w14:textId="2D51FC1A" w:rsidR="00E2328E" w:rsidRPr="00EA2FA8" w:rsidRDefault="000B595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A8">
              <w:rPr>
                <w:rFonts w:ascii="Times New Roman" w:hAnsi="Times New Roman" w:cs="Times New Roman"/>
                <w:sz w:val="24"/>
                <w:szCs w:val="24"/>
              </w:rPr>
              <w:t>14456,72</w:t>
            </w:r>
          </w:p>
        </w:tc>
      </w:tr>
      <w:tr w:rsidR="00E2328E" w:rsidRPr="00E97D8D" w14:paraId="784386A8" w14:textId="77777777" w:rsidTr="00323278">
        <w:trPr>
          <w:trHeight w:val="64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0BC52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58B5B" w14:textId="1B3CE121" w:rsidR="00E2328E" w:rsidRPr="00EA2FA8" w:rsidRDefault="000B595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FD563" w14:textId="2FBCEA0B" w:rsidR="00E2328E" w:rsidRPr="00EA2FA8" w:rsidRDefault="000B595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A8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9FAB4" w14:textId="081DF8CE" w:rsidR="00E2328E" w:rsidRPr="00EA2FA8" w:rsidRDefault="000B595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A8">
              <w:rPr>
                <w:rFonts w:ascii="Times New Roman" w:hAnsi="Times New Roman" w:cs="Times New Roman"/>
                <w:sz w:val="24"/>
                <w:szCs w:val="24"/>
              </w:rPr>
              <w:t>14456,72</w:t>
            </w:r>
          </w:p>
        </w:tc>
      </w:tr>
      <w:tr w:rsidR="00E2328E" w:rsidRPr="00E97D8D" w14:paraId="4E0B3F34" w14:textId="77777777" w:rsidTr="00323278">
        <w:trPr>
          <w:trHeight w:val="3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CEDF" w14:textId="77777777" w:rsidR="00E2328E" w:rsidRPr="00E97D8D" w:rsidRDefault="00E2328E" w:rsidP="00E2328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13F5" w14:textId="212EC1FE" w:rsidR="00E2328E" w:rsidRPr="00EA2FA8" w:rsidRDefault="000B595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A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7AC4" w14:textId="3C0528F8" w:rsidR="00E2328E" w:rsidRPr="00EA2FA8" w:rsidRDefault="00E232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E8619" w14:textId="6E6D098B" w:rsidR="00E2328E" w:rsidRPr="00EA2FA8" w:rsidRDefault="000B595F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A8">
              <w:rPr>
                <w:rFonts w:ascii="Times New Roman" w:hAnsi="Times New Roman" w:cs="Times New Roman"/>
                <w:sz w:val="24"/>
                <w:szCs w:val="24"/>
              </w:rPr>
              <w:t>86740,7</w:t>
            </w:r>
            <w:r w:rsidR="00EA2FA8" w:rsidRPr="00EA2F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782D" w:rsidRPr="00E97D8D" w14:paraId="5C9DB953" w14:textId="77777777" w:rsidTr="00323278">
        <w:trPr>
          <w:trHeight w:val="294"/>
        </w:trPr>
        <w:tc>
          <w:tcPr>
            <w:tcW w:w="76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8ABB" w14:textId="77777777" w:rsidR="001C782D" w:rsidRPr="00EA2FA8" w:rsidRDefault="001C782D" w:rsidP="001B7760">
            <w:pPr>
              <w:ind w:right="-99" w:firstLine="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A8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вартість, грн. без ПДВ: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DD6F" w14:textId="17C76117" w:rsidR="001C782D" w:rsidRPr="00EA2FA8" w:rsidRDefault="000B595F" w:rsidP="001B7760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A8">
              <w:rPr>
                <w:rFonts w:ascii="Times New Roman" w:hAnsi="Times New Roman" w:cs="Times New Roman"/>
                <w:sz w:val="24"/>
                <w:szCs w:val="24"/>
              </w:rPr>
              <w:t>1870501,92</w:t>
            </w:r>
            <w:r w:rsidR="001C782D" w:rsidRPr="00EA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E1B3E39" w14:textId="2A1A62BE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16C5C" w14:textId="77777777" w:rsidR="005E28C4" w:rsidRDefault="005E28C4" w:rsidP="0024553B">
      <w:pPr>
        <w:spacing w:after="0" w:line="240" w:lineRule="auto"/>
      </w:pPr>
      <w:r>
        <w:separator/>
      </w:r>
    </w:p>
  </w:endnote>
  <w:endnote w:type="continuationSeparator" w:id="0">
    <w:p w14:paraId="605484E3" w14:textId="77777777" w:rsidR="005E28C4" w:rsidRDefault="005E28C4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42838" w14:textId="77777777" w:rsidR="005E28C4" w:rsidRDefault="005E28C4" w:rsidP="0024553B">
      <w:pPr>
        <w:spacing w:after="0" w:line="240" w:lineRule="auto"/>
      </w:pPr>
      <w:r>
        <w:separator/>
      </w:r>
    </w:p>
  </w:footnote>
  <w:footnote w:type="continuationSeparator" w:id="0">
    <w:p w14:paraId="46E8377E" w14:textId="77777777" w:rsidR="005E28C4" w:rsidRDefault="005E28C4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595F"/>
    <w:rsid w:val="000B6D9F"/>
    <w:rsid w:val="000C70A6"/>
    <w:rsid w:val="001055A1"/>
    <w:rsid w:val="00181E00"/>
    <w:rsid w:val="001B7760"/>
    <w:rsid w:val="001C1517"/>
    <w:rsid w:val="001C782D"/>
    <w:rsid w:val="001E343E"/>
    <w:rsid w:val="0020027D"/>
    <w:rsid w:val="00226C86"/>
    <w:rsid w:val="0024553B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23278"/>
    <w:rsid w:val="003552E8"/>
    <w:rsid w:val="00366514"/>
    <w:rsid w:val="003848E9"/>
    <w:rsid w:val="00393926"/>
    <w:rsid w:val="003C1BE5"/>
    <w:rsid w:val="004365F6"/>
    <w:rsid w:val="00473ADE"/>
    <w:rsid w:val="004B382F"/>
    <w:rsid w:val="004C2B92"/>
    <w:rsid w:val="00590320"/>
    <w:rsid w:val="005C1443"/>
    <w:rsid w:val="005E28C4"/>
    <w:rsid w:val="005F6CE1"/>
    <w:rsid w:val="0060472E"/>
    <w:rsid w:val="0060768B"/>
    <w:rsid w:val="0064650E"/>
    <w:rsid w:val="00656314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42BA8"/>
    <w:rsid w:val="0084332E"/>
    <w:rsid w:val="00870D0C"/>
    <w:rsid w:val="008F229E"/>
    <w:rsid w:val="009161C4"/>
    <w:rsid w:val="00923B15"/>
    <w:rsid w:val="009443DC"/>
    <w:rsid w:val="00944E85"/>
    <w:rsid w:val="0095518A"/>
    <w:rsid w:val="0099228C"/>
    <w:rsid w:val="009A7880"/>
    <w:rsid w:val="009B4C99"/>
    <w:rsid w:val="00A34927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91D2D"/>
    <w:rsid w:val="00BB3F68"/>
    <w:rsid w:val="00BC47A3"/>
    <w:rsid w:val="00BE1FF8"/>
    <w:rsid w:val="00C15F77"/>
    <w:rsid w:val="00C35542"/>
    <w:rsid w:val="00C66353"/>
    <w:rsid w:val="00C713F0"/>
    <w:rsid w:val="00CA68EE"/>
    <w:rsid w:val="00CC140D"/>
    <w:rsid w:val="00CE4FB6"/>
    <w:rsid w:val="00D020DD"/>
    <w:rsid w:val="00D307DD"/>
    <w:rsid w:val="00D626B8"/>
    <w:rsid w:val="00D76333"/>
    <w:rsid w:val="00D80AD2"/>
    <w:rsid w:val="00D9243B"/>
    <w:rsid w:val="00D9323A"/>
    <w:rsid w:val="00DC0EBC"/>
    <w:rsid w:val="00DF3578"/>
    <w:rsid w:val="00E2328E"/>
    <w:rsid w:val="00E2616F"/>
    <w:rsid w:val="00EA2FA8"/>
    <w:rsid w:val="00EF4250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3200</Words>
  <Characters>1825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cp:lastPrinted>2024-03-29T17:15:00Z</cp:lastPrinted>
  <dcterms:created xsi:type="dcterms:W3CDTF">2023-12-11T23:29:00Z</dcterms:created>
  <dcterms:modified xsi:type="dcterms:W3CDTF">2024-03-29T17:15:00Z</dcterms:modified>
</cp:coreProperties>
</file>