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17B3AF9F" w:rsidR="002B72AC" w:rsidRPr="00112212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>осіб, які надають сексуальні послуги за винагороду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60EE9" w:rsidRPr="00112212">
        <w:rPr>
          <w:rFonts w:ascii="Times New Roman" w:hAnsi="Times New Roman" w:cs="Times New Roman"/>
          <w:b/>
          <w:color w:val="000000"/>
          <w:sz w:val="24"/>
          <w:szCs w:val="24"/>
        </w:rPr>
        <w:t>СП) у </w:t>
      </w:r>
      <w:r w:rsidR="00010052" w:rsidRPr="00112212">
        <w:rPr>
          <w:rFonts w:ascii="Times New Roman" w:hAnsi="Times New Roman" w:cs="Times New Roman"/>
          <w:b/>
          <w:color w:val="000000"/>
          <w:sz w:val="24"/>
          <w:szCs w:val="24"/>
        </w:rPr>
        <w:t>Івано-Франківській</w:t>
      </w:r>
      <w:r w:rsidR="00260EE9" w:rsidRPr="00112212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11221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112212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112212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112212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112212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12212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112212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112212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112212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112212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37BAF2B2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2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112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із </w:t>
      </w:r>
      <w:bookmarkStart w:id="0" w:name="_GoBack"/>
      <w:bookmarkEnd w:id="0"/>
      <w:r w:rsidRPr="00112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112212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112212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112212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112212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010052" w:rsidRPr="00112212">
        <w:rPr>
          <w:rFonts w:ascii="Times New Roman" w:hAnsi="Times New Roman" w:cs="Times New Roman"/>
          <w:color w:val="000000"/>
          <w:sz w:val="24"/>
          <w:szCs w:val="24"/>
        </w:rPr>
        <w:t>Івано-Франківській</w:t>
      </w:r>
      <w:r w:rsidR="00260EE9" w:rsidRPr="00112212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4CA61F91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6989" w:rsidRPr="00866989">
        <w:rPr>
          <w:rFonts w:ascii="Times New Roman" w:hAnsi="Times New Roman" w:cs="Times New Roman"/>
          <w:b/>
          <w:sz w:val="24"/>
          <w:szCs w:val="24"/>
        </w:rPr>
        <w:t>UA-2024-03-29-008855-a</w:t>
      </w:r>
    </w:p>
    <w:p w14:paraId="69BF2824" w14:textId="37DCEA0F" w:rsidR="0024553B" w:rsidRPr="00112212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212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1122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2212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112212">
        <w:rPr>
          <w:rFonts w:ascii="Times New Roman" w:hAnsi="Times New Roman" w:cs="Times New Roman"/>
          <w:sz w:val="24"/>
          <w:szCs w:val="24"/>
        </w:rPr>
        <w:br/>
      </w:r>
      <w:r w:rsidR="00010052" w:rsidRPr="00112212">
        <w:rPr>
          <w:rFonts w:ascii="Times New Roman" w:hAnsi="Times New Roman" w:cs="Times New Roman"/>
          <w:sz w:val="24"/>
          <w:szCs w:val="24"/>
        </w:rPr>
        <w:t>380888,03</w:t>
      </w:r>
      <w:r w:rsidR="00C66353" w:rsidRPr="00112212">
        <w:t xml:space="preserve"> </w:t>
      </w:r>
      <w:r w:rsidR="007B5C52" w:rsidRPr="00112212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12212">
        <w:rPr>
          <w:rFonts w:ascii="Times New Roman" w:hAnsi="Times New Roman" w:cs="Times New Roman"/>
          <w:sz w:val="24"/>
          <w:szCs w:val="24"/>
        </w:rPr>
        <w:t>бе</w:t>
      </w:r>
      <w:r w:rsidR="00473ADE" w:rsidRPr="00112212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112212">
        <w:rPr>
          <w:rFonts w:ascii="Times New Roman" w:hAnsi="Times New Roman" w:cs="Times New Roman"/>
          <w:sz w:val="24"/>
          <w:szCs w:val="24"/>
        </w:rPr>
        <w:t>ПДВ</w:t>
      </w:r>
      <w:r w:rsidRPr="00112212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112212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112212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112212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112212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378B628C" w:rsidR="002B72AC" w:rsidRPr="00112212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122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1122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010052" w:rsidRPr="00112212">
        <w:rPr>
          <w:rFonts w:ascii="Times New Roman" w:hAnsi="Times New Roman" w:cs="Times New Roman"/>
          <w:sz w:val="24"/>
          <w:szCs w:val="24"/>
        </w:rPr>
        <w:t>380888,03</w:t>
      </w:r>
      <w:r w:rsidR="00C66353" w:rsidRPr="00112212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112212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12212">
        <w:rPr>
          <w:rFonts w:ascii="Times New Roman" w:hAnsi="Times New Roman" w:cs="Times New Roman"/>
          <w:sz w:val="24"/>
          <w:szCs w:val="24"/>
        </w:rPr>
        <w:t>бе</w:t>
      </w:r>
      <w:r w:rsidR="00473ADE" w:rsidRPr="00112212">
        <w:rPr>
          <w:rFonts w:ascii="Times New Roman" w:hAnsi="Times New Roman" w:cs="Times New Roman"/>
          <w:sz w:val="24"/>
          <w:szCs w:val="24"/>
        </w:rPr>
        <w:t>з ПДВ</w:t>
      </w:r>
      <w:r w:rsidR="002C7992" w:rsidRPr="001122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DA368FB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2AE315C3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hAnsi="Times New Roman" w:cs="Times New Roman"/>
              </w:rPr>
              <w:t>5949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00FF5E0C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2212">
              <w:rPr>
                <w:rFonts w:ascii="Times New Roman" w:hAnsi="Times New Roman" w:cs="Times New Roman"/>
              </w:rPr>
              <w:t>23,3</w:t>
            </w:r>
            <w:r w:rsidR="00112212" w:rsidRPr="001122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9209532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hAnsi="Times New Roman" w:cs="Times New Roman"/>
              </w:rPr>
              <w:t>138611,7</w:t>
            </w:r>
            <w:r w:rsidR="00112212" w:rsidRPr="00112212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32221756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hAnsi="Times New Roman" w:cs="Times New Roman"/>
              </w:rPr>
              <w:t>5949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0CF4B824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2212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3AA5BAFA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hAnsi="Times New Roman" w:cs="Times New Roman"/>
              </w:rPr>
              <w:t>38609,01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76AF69DE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42DC2B41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2212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5FC7A562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hAnsi="Times New Roman" w:cs="Times New Roman"/>
              </w:rPr>
              <w:t>144560,7</w:t>
            </w:r>
            <w:r w:rsidR="00112212" w:rsidRPr="00112212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5D50449A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6CBB8D6A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2212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36DA0D8C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hAnsi="Times New Roman" w:cs="Times New Roman"/>
              </w:rPr>
              <w:t>59106,62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112212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1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1E62F2D0" w:rsidR="00C713F0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eastAsia="Times New Roman" w:hAnsi="Times New Roman" w:cs="Times New Roman"/>
                <w:lang w:eastAsia="uk-UA"/>
              </w:rPr>
              <w:t>380888,03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9B83C" w14:textId="77777777" w:rsidR="00854F08" w:rsidRDefault="00854F08" w:rsidP="0024553B">
      <w:pPr>
        <w:spacing w:after="0" w:line="240" w:lineRule="auto"/>
      </w:pPr>
      <w:r>
        <w:separator/>
      </w:r>
    </w:p>
  </w:endnote>
  <w:endnote w:type="continuationSeparator" w:id="0">
    <w:p w14:paraId="2AA46516" w14:textId="77777777" w:rsidR="00854F08" w:rsidRDefault="00854F08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4260" w14:textId="77777777" w:rsidR="00854F08" w:rsidRDefault="00854F08" w:rsidP="0024553B">
      <w:pPr>
        <w:spacing w:after="0" w:line="240" w:lineRule="auto"/>
      </w:pPr>
      <w:r>
        <w:separator/>
      </w:r>
    </w:p>
  </w:footnote>
  <w:footnote w:type="continuationSeparator" w:id="0">
    <w:p w14:paraId="721EB8DC" w14:textId="77777777" w:rsidR="00854F08" w:rsidRDefault="00854F08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10052"/>
    <w:rsid w:val="00092D9B"/>
    <w:rsid w:val="000A7F02"/>
    <w:rsid w:val="000B6D9F"/>
    <w:rsid w:val="000C70A6"/>
    <w:rsid w:val="001055A1"/>
    <w:rsid w:val="00112212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54F08"/>
    <w:rsid w:val="00866989"/>
    <w:rsid w:val="00870D0C"/>
    <w:rsid w:val="008F229E"/>
    <w:rsid w:val="009161C4"/>
    <w:rsid w:val="009443DC"/>
    <w:rsid w:val="00944E85"/>
    <w:rsid w:val="0095518A"/>
    <w:rsid w:val="0099228C"/>
    <w:rsid w:val="009A7880"/>
    <w:rsid w:val="009B4C99"/>
    <w:rsid w:val="009B5BFF"/>
    <w:rsid w:val="00A37D2C"/>
    <w:rsid w:val="00A52318"/>
    <w:rsid w:val="00A71EB1"/>
    <w:rsid w:val="00A77088"/>
    <w:rsid w:val="00A775EB"/>
    <w:rsid w:val="00AA0EA1"/>
    <w:rsid w:val="00AA2899"/>
    <w:rsid w:val="00AC1C0E"/>
    <w:rsid w:val="00AC37A2"/>
    <w:rsid w:val="00AF3C4F"/>
    <w:rsid w:val="00B91D2D"/>
    <w:rsid w:val="00BE1FF8"/>
    <w:rsid w:val="00C03BD7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E2053D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2792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cp:lastPrinted>2024-03-29T17:29:00Z</cp:lastPrinted>
  <dcterms:created xsi:type="dcterms:W3CDTF">2023-12-11T23:12:00Z</dcterms:created>
  <dcterms:modified xsi:type="dcterms:W3CDTF">2024-03-29T17:29:00Z</dcterms:modified>
</cp:coreProperties>
</file>